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56E" w:rsidRPr="006B7BBF" w:rsidRDefault="00912A98" w:rsidP="00C7756E">
      <w:pPr>
        <w:rPr>
          <w:b/>
          <w:sz w:val="22"/>
          <w:szCs w:val="22"/>
        </w:rPr>
      </w:pPr>
      <w:r>
        <w:rPr>
          <w:b/>
          <w:noProof/>
          <w:sz w:val="22"/>
          <w:szCs w:val="22"/>
          <w:lang w:eastAsia="ru-RU"/>
        </w:rPr>
        <w:drawing>
          <wp:inline distT="0" distB="0" distL="0" distR="0">
            <wp:extent cx="5517515" cy="7803515"/>
            <wp:effectExtent l="19050" t="0" r="6985" b="0"/>
            <wp:docPr id="1" name="Рисунок 1" descr="C:\Users\user\Desktop\Программы кружки\Изображение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кружки\Изображение0002.JPG"/>
                    <pic:cNvPicPr>
                      <a:picLocks noChangeAspect="1" noChangeArrowheads="1"/>
                    </pic:cNvPicPr>
                  </pic:nvPicPr>
                  <pic:blipFill>
                    <a:blip r:embed="rId6"/>
                    <a:srcRect/>
                    <a:stretch>
                      <a:fillRect/>
                    </a:stretch>
                  </pic:blipFill>
                  <pic:spPr bwMode="auto">
                    <a:xfrm>
                      <a:off x="0" y="0"/>
                      <a:ext cx="5517515" cy="7803515"/>
                    </a:xfrm>
                    <a:prstGeom prst="rect">
                      <a:avLst/>
                    </a:prstGeom>
                    <a:noFill/>
                    <a:ln w="9525">
                      <a:noFill/>
                      <a:miter lim="800000"/>
                      <a:headEnd/>
                      <a:tailEnd/>
                    </a:ln>
                  </pic:spPr>
                </pic:pic>
              </a:graphicData>
            </a:graphic>
          </wp:inline>
        </w:drawing>
      </w:r>
    </w:p>
    <w:p w:rsidR="00C7756E" w:rsidRPr="006B7BBF" w:rsidRDefault="00C7756E" w:rsidP="00C7756E">
      <w:pPr>
        <w:rPr>
          <w:b/>
          <w:sz w:val="22"/>
          <w:szCs w:val="22"/>
        </w:rPr>
      </w:pPr>
    </w:p>
    <w:p w:rsidR="00C7756E" w:rsidRPr="006B7BBF" w:rsidRDefault="00C7756E" w:rsidP="00C7756E">
      <w:pPr>
        <w:rPr>
          <w:b/>
          <w:sz w:val="22"/>
          <w:szCs w:val="22"/>
        </w:rPr>
      </w:pPr>
    </w:p>
    <w:p w:rsidR="00C7756E" w:rsidRDefault="00C7756E" w:rsidP="00C7756E">
      <w:pPr>
        <w:rPr>
          <w:b/>
          <w:sz w:val="24"/>
          <w:szCs w:val="24"/>
        </w:rPr>
      </w:pPr>
    </w:p>
    <w:p w:rsidR="00912A98" w:rsidRDefault="00912A98" w:rsidP="00C7756E">
      <w:pPr>
        <w:rPr>
          <w:b/>
          <w:sz w:val="24"/>
          <w:szCs w:val="24"/>
        </w:rPr>
      </w:pPr>
    </w:p>
    <w:p w:rsidR="00912A98" w:rsidRDefault="00912A98" w:rsidP="00C7756E">
      <w:pPr>
        <w:rPr>
          <w:b/>
          <w:sz w:val="24"/>
          <w:szCs w:val="24"/>
        </w:rPr>
      </w:pPr>
    </w:p>
    <w:p w:rsidR="00912A98" w:rsidRDefault="00912A98" w:rsidP="00C7756E">
      <w:pPr>
        <w:rPr>
          <w:b/>
          <w:sz w:val="24"/>
          <w:szCs w:val="24"/>
        </w:rPr>
      </w:pPr>
    </w:p>
    <w:p w:rsidR="00912A98" w:rsidRDefault="00912A98" w:rsidP="00C7756E">
      <w:pPr>
        <w:rPr>
          <w:b/>
          <w:sz w:val="24"/>
          <w:szCs w:val="24"/>
        </w:rPr>
      </w:pPr>
    </w:p>
    <w:p w:rsidR="00912A98" w:rsidRDefault="00912A98" w:rsidP="00C7756E">
      <w:pPr>
        <w:rPr>
          <w:b/>
          <w:sz w:val="24"/>
          <w:szCs w:val="24"/>
        </w:rPr>
      </w:pPr>
    </w:p>
    <w:p w:rsidR="00912A98" w:rsidRDefault="00912A98" w:rsidP="00C7756E">
      <w:pPr>
        <w:rPr>
          <w:b/>
          <w:sz w:val="24"/>
          <w:szCs w:val="24"/>
        </w:rPr>
      </w:pPr>
    </w:p>
    <w:p w:rsidR="00912A98" w:rsidRPr="0061237F" w:rsidRDefault="00912A98" w:rsidP="00C7756E">
      <w:pPr>
        <w:rPr>
          <w:b/>
          <w:sz w:val="24"/>
          <w:szCs w:val="24"/>
        </w:rPr>
      </w:pPr>
    </w:p>
    <w:p w:rsidR="00912A98" w:rsidRDefault="00912A98" w:rsidP="00C7756E">
      <w:pPr>
        <w:jc w:val="center"/>
        <w:rPr>
          <w:b/>
          <w:sz w:val="28"/>
          <w:szCs w:val="28"/>
        </w:rPr>
      </w:pPr>
    </w:p>
    <w:tbl>
      <w:tblPr>
        <w:tblpPr w:leftFromText="180" w:rightFromText="180" w:horzAnchor="margin" w:tblpY="850"/>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3240"/>
        <w:gridCol w:w="3389"/>
      </w:tblGrid>
      <w:tr w:rsidR="00912A98" w:rsidRPr="00246EAF" w:rsidTr="00920CA6">
        <w:trPr>
          <w:trHeight w:val="2252"/>
        </w:trPr>
        <w:tc>
          <w:tcPr>
            <w:tcW w:w="3085" w:type="dxa"/>
            <w:tcBorders>
              <w:top w:val="single" w:sz="4" w:space="0" w:color="000000"/>
              <w:left w:val="single" w:sz="4" w:space="0" w:color="000000"/>
              <w:bottom w:val="single" w:sz="4" w:space="0" w:color="000000"/>
              <w:right w:val="single" w:sz="4" w:space="0" w:color="000000"/>
            </w:tcBorders>
          </w:tcPr>
          <w:p w:rsidR="00912A98" w:rsidRPr="00246EAF" w:rsidRDefault="00912A98" w:rsidP="00920CA6">
            <w:pPr>
              <w:rPr>
                <w:b/>
                <w:sz w:val="24"/>
                <w:szCs w:val="24"/>
              </w:rPr>
            </w:pPr>
            <w:r w:rsidRPr="00246EAF">
              <w:rPr>
                <w:b/>
                <w:sz w:val="24"/>
                <w:szCs w:val="24"/>
              </w:rPr>
              <w:t xml:space="preserve">          «Согласовано»</w:t>
            </w:r>
          </w:p>
          <w:p w:rsidR="00912A98" w:rsidRPr="00246EAF" w:rsidRDefault="00912A98" w:rsidP="00920CA6">
            <w:pPr>
              <w:rPr>
                <w:sz w:val="24"/>
                <w:szCs w:val="24"/>
              </w:rPr>
            </w:pPr>
            <w:r w:rsidRPr="00246EAF">
              <w:rPr>
                <w:sz w:val="24"/>
                <w:szCs w:val="24"/>
              </w:rPr>
              <w:t>Руководитель МО</w:t>
            </w:r>
          </w:p>
          <w:p w:rsidR="00912A98" w:rsidRPr="00246EAF" w:rsidRDefault="00912A98" w:rsidP="00920CA6">
            <w:pPr>
              <w:rPr>
                <w:sz w:val="24"/>
                <w:szCs w:val="24"/>
              </w:rPr>
            </w:pPr>
            <w:r>
              <w:rPr>
                <w:sz w:val="24"/>
                <w:szCs w:val="24"/>
              </w:rPr>
              <w:t>_______</w:t>
            </w:r>
            <w:r w:rsidRPr="00246EAF">
              <w:rPr>
                <w:sz w:val="24"/>
                <w:szCs w:val="24"/>
              </w:rPr>
              <w:t>/</w:t>
            </w:r>
            <w:proofErr w:type="spellStart"/>
            <w:r w:rsidRPr="00246EAF">
              <w:rPr>
                <w:sz w:val="24"/>
                <w:szCs w:val="24"/>
              </w:rPr>
              <w:t>Н.А.Бурмистрова</w:t>
            </w:r>
            <w:proofErr w:type="spellEnd"/>
            <w:r w:rsidRPr="00246EAF">
              <w:rPr>
                <w:sz w:val="24"/>
                <w:szCs w:val="24"/>
              </w:rPr>
              <w:t>/</w:t>
            </w:r>
          </w:p>
          <w:p w:rsidR="00912A98" w:rsidRDefault="00912A98" w:rsidP="00920CA6">
            <w:pPr>
              <w:rPr>
                <w:sz w:val="24"/>
                <w:szCs w:val="24"/>
              </w:rPr>
            </w:pPr>
            <w:proofErr w:type="spellStart"/>
            <w:r w:rsidRPr="00246EAF">
              <w:rPr>
                <w:sz w:val="24"/>
                <w:szCs w:val="24"/>
              </w:rPr>
              <w:t>Протокол№_____</w:t>
            </w:r>
            <w:proofErr w:type="gramStart"/>
            <w:r w:rsidRPr="00246EAF">
              <w:rPr>
                <w:sz w:val="24"/>
                <w:szCs w:val="24"/>
              </w:rPr>
              <w:t>от</w:t>
            </w:r>
            <w:proofErr w:type="spellEnd"/>
            <w:proofErr w:type="gramEnd"/>
            <w:r w:rsidRPr="00246EAF">
              <w:rPr>
                <w:sz w:val="24"/>
                <w:szCs w:val="24"/>
              </w:rPr>
              <w:t xml:space="preserve"> “_____»</w:t>
            </w:r>
            <w:r>
              <w:rPr>
                <w:sz w:val="24"/>
                <w:szCs w:val="24"/>
              </w:rPr>
              <w:t xml:space="preserve">  __________</w:t>
            </w:r>
          </w:p>
          <w:p w:rsidR="00912A98" w:rsidRPr="00246EAF" w:rsidRDefault="00912A98" w:rsidP="00920CA6">
            <w:pPr>
              <w:rPr>
                <w:sz w:val="24"/>
                <w:szCs w:val="24"/>
              </w:rPr>
            </w:pPr>
            <w:r w:rsidRPr="00246EAF">
              <w:rPr>
                <w:sz w:val="24"/>
                <w:szCs w:val="24"/>
              </w:rPr>
              <w:t>20______г.</w:t>
            </w:r>
          </w:p>
          <w:p w:rsidR="00912A98" w:rsidRPr="00246EAF" w:rsidRDefault="00912A98" w:rsidP="00920CA6">
            <w:pPr>
              <w:rPr>
                <w:b/>
                <w:sz w:val="24"/>
                <w:szCs w:val="24"/>
              </w:rPr>
            </w:pPr>
          </w:p>
        </w:tc>
        <w:tc>
          <w:tcPr>
            <w:tcW w:w="3240" w:type="dxa"/>
            <w:tcBorders>
              <w:top w:val="single" w:sz="4" w:space="0" w:color="000000"/>
              <w:left w:val="single" w:sz="4" w:space="0" w:color="000000"/>
              <w:bottom w:val="single" w:sz="4" w:space="0" w:color="000000"/>
              <w:right w:val="single" w:sz="4" w:space="0" w:color="000000"/>
            </w:tcBorders>
            <w:hideMark/>
          </w:tcPr>
          <w:p w:rsidR="00912A98" w:rsidRPr="00246EAF" w:rsidRDefault="00912A98" w:rsidP="00920CA6">
            <w:pPr>
              <w:rPr>
                <w:b/>
                <w:sz w:val="24"/>
                <w:szCs w:val="24"/>
              </w:rPr>
            </w:pPr>
            <w:r w:rsidRPr="00246EAF">
              <w:rPr>
                <w:b/>
                <w:sz w:val="24"/>
                <w:szCs w:val="24"/>
              </w:rPr>
              <w:t xml:space="preserve">                «Согласовано»</w:t>
            </w:r>
          </w:p>
          <w:p w:rsidR="00912A98" w:rsidRPr="00246EAF" w:rsidRDefault="00912A98" w:rsidP="00920CA6">
            <w:pPr>
              <w:rPr>
                <w:sz w:val="24"/>
                <w:szCs w:val="24"/>
              </w:rPr>
            </w:pPr>
            <w:r w:rsidRPr="00246EAF">
              <w:rPr>
                <w:sz w:val="24"/>
                <w:szCs w:val="24"/>
              </w:rPr>
              <w:t xml:space="preserve">Заместитель </w:t>
            </w:r>
            <w:r>
              <w:rPr>
                <w:sz w:val="24"/>
                <w:szCs w:val="24"/>
              </w:rPr>
              <w:t>директора</w:t>
            </w:r>
            <w:bookmarkStart w:id="0" w:name="_GoBack"/>
            <w:bookmarkEnd w:id="0"/>
            <w:r w:rsidRPr="00246EAF">
              <w:rPr>
                <w:sz w:val="24"/>
                <w:szCs w:val="24"/>
              </w:rPr>
              <w:t xml:space="preserve"> </w:t>
            </w:r>
            <w:proofErr w:type="spellStart"/>
            <w:r w:rsidRPr="00246EAF">
              <w:rPr>
                <w:sz w:val="24"/>
                <w:szCs w:val="24"/>
              </w:rPr>
              <w:t>поУВР</w:t>
            </w:r>
            <w:proofErr w:type="spellEnd"/>
            <w:r w:rsidRPr="00246EAF">
              <w:rPr>
                <w:sz w:val="24"/>
                <w:szCs w:val="24"/>
              </w:rPr>
              <w:t xml:space="preserve"> МБОУ </w:t>
            </w:r>
            <w:r>
              <w:rPr>
                <w:sz w:val="24"/>
                <w:szCs w:val="24"/>
              </w:rPr>
              <w:t xml:space="preserve">«ООШ с. Большой </w:t>
            </w:r>
            <w:r w:rsidRPr="00246EAF">
              <w:rPr>
                <w:sz w:val="24"/>
                <w:szCs w:val="24"/>
              </w:rPr>
              <w:t>Содом</w:t>
            </w:r>
            <w:r>
              <w:rPr>
                <w:sz w:val="24"/>
                <w:szCs w:val="24"/>
              </w:rPr>
              <w:t>»</w:t>
            </w:r>
          </w:p>
          <w:p w:rsidR="00912A98" w:rsidRPr="00246EAF" w:rsidRDefault="00912A98" w:rsidP="00920CA6">
            <w:pPr>
              <w:rPr>
                <w:sz w:val="24"/>
                <w:szCs w:val="24"/>
              </w:rPr>
            </w:pPr>
            <w:r>
              <w:rPr>
                <w:sz w:val="24"/>
                <w:szCs w:val="24"/>
              </w:rPr>
              <w:t>______/Н.Ю.Горбунова</w:t>
            </w:r>
            <w:r w:rsidRPr="00246EAF">
              <w:rPr>
                <w:sz w:val="24"/>
                <w:szCs w:val="24"/>
              </w:rPr>
              <w:t>/</w:t>
            </w:r>
          </w:p>
          <w:p w:rsidR="00912A98" w:rsidRPr="00246EAF" w:rsidRDefault="00912A98" w:rsidP="00920CA6">
            <w:pPr>
              <w:rPr>
                <w:sz w:val="24"/>
                <w:szCs w:val="24"/>
              </w:rPr>
            </w:pPr>
            <w:r>
              <w:rPr>
                <w:sz w:val="24"/>
                <w:szCs w:val="24"/>
              </w:rPr>
              <w:t xml:space="preserve">«_____»_______________ </w:t>
            </w:r>
            <w:r w:rsidRPr="00246EAF">
              <w:rPr>
                <w:sz w:val="24"/>
                <w:szCs w:val="24"/>
              </w:rPr>
              <w:t>20_____г.</w:t>
            </w:r>
          </w:p>
        </w:tc>
        <w:tc>
          <w:tcPr>
            <w:tcW w:w="3389" w:type="dxa"/>
            <w:tcBorders>
              <w:top w:val="single" w:sz="4" w:space="0" w:color="000000"/>
              <w:left w:val="single" w:sz="4" w:space="0" w:color="000000"/>
              <w:bottom w:val="single" w:sz="4" w:space="0" w:color="000000"/>
              <w:right w:val="single" w:sz="4" w:space="0" w:color="000000"/>
            </w:tcBorders>
            <w:hideMark/>
          </w:tcPr>
          <w:p w:rsidR="00912A98" w:rsidRPr="00246EAF" w:rsidRDefault="00912A98" w:rsidP="00920CA6">
            <w:pPr>
              <w:rPr>
                <w:b/>
                <w:sz w:val="24"/>
                <w:szCs w:val="24"/>
              </w:rPr>
            </w:pPr>
            <w:r w:rsidRPr="00246EAF">
              <w:rPr>
                <w:b/>
                <w:sz w:val="24"/>
                <w:szCs w:val="24"/>
              </w:rPr>
              <w:t xml:space="preserve">     «Утверждаю»</w:t>
            </w:r>
          </w:p>
          <w:p w:rsidR="00912A98" w:rsidRPr="00246EAF" w:rsidRDefault="00912A98" w:rsidP="00920CA6">
            <w:pPr>
              <w:rPr>
                <w:sz w:val="24"/>
                <w:szCs w:val="24"/>
              </w:rPr>
            </w:pPr>
            <w:r>
              <w:rPr>
                <w:sz w:val="24"/>
                <w:szCs w:val="24"/>
              </w:rPr>
              <w:t xml:space="preserve">Директор </w:t>
            </w:r>
            <w:r w:rsidRPr="00246EAF">
              <w:rPr>
                <w:sz w:val="24"/>
                <w:szCs w:val="24"/>
              </w:rPr>
              <w:t xml:space="preserve"> МБОУ </w:t>
            </w:r>
            <w:r>
              <w:rPr>
                <w:sz w:val="24"/>
                <w:szCs w:val="24"/>
              </w:rPr>
              <w:t>«</w:t>
            </w:r>
            <w:r w:rsidRPr="00246EAF">
              <w:rPr>
                <w:sz w:val="24"/>
                <w:szCs w:val="24"/>
              </w:rPr>
              <w:t>ООШ с.</w:t>
            </w:r>
            <w:r>
              <w:rPr>
                <w:sz w:val="24"/>
                <w:szCs w:val="24"/>
              </w:rPr>
              <w:t xml:space="preserve"> Большой </w:t>
            </w:r>
            <w:r w:rsidRPr="00246EAF">
              <w:rPr>
                <w:sz w:val="24"/>
                <w:szCs w:val="24"/>
              </w:rPr>
              <w:t>Содом</w:t>
            </w:r>
            <w:r>
              <w:rPr>
                <w:sz w:val="24"/>
                <w:szCs w:val="24"/>
              </w:rPr>
              <w:t>»</w:t>
            </w:r>
          </w:p>
          <w:p w:rsidR="00912A98" w:rsidRPr="00246EAF" w:rsidRDefault="00912A98" w:rsidP="00920CA6">
            <w:pPr>
              <w:rPr>
                <w:sz w:val="24"/>
                <w:szCs w:val="24"/>
              </w:rPr>
            </w:pPr>
            <w:r w:rsidRPr="00246EAF">
              <w:rPr>
                <w:sz w:val="24"/>
                <w:szCs w:val="24"/>
              </w:rPr>
              <w:t>_</w:t>
            </w:r>
            <w:r>
              <w:rPr>
                <w:sz w:val="24"/>
                <w:szCs w:val="24"/>
              </w:rPr>
              <w:t>________/О.В.Сенина</w:t>
            </w:r>
            <w:r w:rsidRPr="00246EAF">
              <w:rPr>
                <w:sz w:val="24"/>
                <w:szCs w:val="24"/>
              </w:rPr>
              <w:t xml:space="preserve"> / </w:t>
            </w:r>
          </w:p>
          <w:p w:rsidR="00912A98" w:rsidRPr="00246EAF" w:rsidRDefault="00912A98" w:rsidP="00920CA6">
            <w:pPr>
              <w:rPr>
                <w:sz w:val="24"/>
                <w:szCs w:val="24"/>
              </w:rPr>
            </w:pPr>
          </w:p>
          <w:p w:rsidR="00912A98" w:rsidRPr="00246EAF" w:rsidRDefault="00912A98" w:rsidP="00920CA6">
            <w:pPr>
              <w:rPr>
                <w:sz w:val="24"/>
                <w:szCs w:val="24"/>
              </w:rPr>
            </w:pPr>
            <w:r w:rsidRPr="00246EAF">
              <w:rPr>
                <w:sz w:val="24"/>
                <w:szCs w:val="24"/>
              </w:rPr>
              <w:t xml:space="preserve">Приказ       №  </w:t>
            </w:r>
            <w:proofErr w:type="spellStart"/>
            <w:r w:rsidRPr="00246EAF">
              <w:rPr>
                <w:sz w:val="24"/>
                <w:szCs w:val="24"/>
              </w:rPr>
              <w:t>________</w:t>
            </w:r>
            <w:proofErr w:type="gramStart"/>
            <w:r w:rsidRPr="00246EAF">
              <w:rPr>
                <w:sz w:val="24"/>
                <w:szCs w:val="24"/>
              </w:rPr>
              <w:t>от</w:t>
            </w:r>
            <w:proofErr w:type="spellEnd"/>
            <w:proofErr w:type="gramEnd"/>
          </w:p>
          <w:p w:rsidR="00912A98" w:rsidRPr="00246EAF" w:rsidRDefault="00912A98" w:rsidP="00920CA6">
            <w:pPr>
              <w:rPr>
                <w:b/>
                <w:sz w:val="24"/>
                <w:szCs w:val="24"/>
              </w:rPr>
            </w:pPr>
            <w:r w:rsidRPr="00246EAF">
              <w:rPr>
                <w:sz w:val="24"/>
                <w:szCs w:val="24"/>
              </w:rPr>
              <w:t xml:space="preserve">«______»________20 </w:t>
            </w:r>
            <w:proofErr w:type="spellStart"/>
            <w:r w:rsidRPr="00246EAF">
              <w:rPr>
                <w:sz w:val="24"/>
                <w:szCs w:val="24"/>
              </w:rPr>
              <w:t>____г</w:t>
            </w:r>
            <w:proofErr w:type="spellEnd"/>
            <w:r w:rsidRPr="00246EAF">
              <w:rPr>
                <w:sz w:val="24"/>
                <w:szCs w:val="24"/>
              </w:rPr>
              <w:t>.</w:t>
            </w:r>
          </w:p>
        </w:tc>
      </w:tr>
    </w:tbl>
    <w:p w:rsidR="00912A98" w:rsidRDefault="00912A98" w:rsidP="00C7756E">
      <w:pPr>
        <w:jc w:val="center"/>
        <w:rPr>
          <w:b/>
          <w:sz w:val="28"/>
          <w:szCs w:val="28"/>
        </w:rPr>
      </w:pPr>
    </w:p>
    <w:p w:rsidR="00912A98" w:rsidRDefault="00912A98" w:rsidP="00C7756E">
      <w:pPr>
        <w:jc w:val="center"/>
        <w:rPr>
          <w:b/>
          <w:sz w:val="28"/>
          <w:szCs w:val="28"/>
        </w:rPr>
      </w:pPr>
    </w:p>
    <w:p w:rsidR="00912A98" w:rsidRDefault="00912A98" w:rsidP="00C7756E">
      <w:pPr>
        <w:jc w:val="center"/>
        <w:rPr>
          <w:b/>
          <w:sz w:val="28"/>
          <w:szCs w:val="28"/>
        </w:rPr>
      </w:pPr>
    </w:p>
    <w:p w:rsidR="00912A98" w:rsidRDefault="00912A98" w:rsidP="00C7756E">
      <w:pPr>
        <w:jc w:val="center"/>
        <w:rPr>
          <w:b/>
          <w:sz w:val="28"/>
          <w:szCs w:val="28"/>
        </w:rPr>
      </w:pPr>
    </w:p>
    <w:p w:rsidR="00912A98" w:rsidRDefault="00912A98" w:rsidP="00C7756E">
      <w:pPr>
        <w:jc w:val="center"/>
        <w:rPr>
          <w:b/>
          <w:sz w:val="28"/>
          <w:szCs w:val="28"/>
        </w:rPr>
      </w:pPr>
    </w:p>
    <w:p w:rsidR="00C7756E" w:rsidRPr="006B7BBF" w:rsidRDefault="00C7756E" w:rsidP="00C7756E">
      <w:pPr>
        <w:jc w:val="center"/>
        <w:rPr>
          <w:b/>
          <w:sz w:val="28"/>
          <w:szCs w:val="28"/>
        </w:rPr>
      </w:pPr>
      <w:r w:rsidRPr="006B7BBF">
        <w:rPr>
          <w:b/>
          <w:sz w:val="28"/>
          <w:szCs w:val="28"/>
        </w:rPr>
        <w:t>Рабочая программа педагога</w:t>
      </w:r>
    </w:p>
    <w:p w:rsidR="00246EAF" w:rsidRPr="00246EAF" w:rsidRDefault="00246EAF" w:rsidP="00246EAF">
      <w:pPr>
        <w:jc w:val="center"/>
        <w:rPr>
          <w:b/>
          <w:sz w:val="28"/>
          <w:szCs w:val="28"/>
        </w:rPr>
      </w:pPr>
      <w:r w:rsidRPr="00246EAF">
        <w:rPr>
          <w:b/>
          <w:sz w:val="28"/>
          <w:szCs w:val="28"/>
        </w:rPr>
        <w:t>по      внеурочной деятельности</w:t>
      </w:r>
    </w:p>
    <w:p w:rsidR="00246EAF" w:rsidRPr="00246EAF" w:rsidRDefault="00246EAF" w:rsidP="00246EAF">
      <w:pPr>
        <w:jc w:val="center"/>
        <w:rPr>
          <w:b/>
          <w:sz w:val="28"/>
          <w:szCs w:val="28"/>
        </w:rPr>
      </w:pPr>
    </w:p>
    <w:p w:rsidR="00246EAF" w:rsidRPr="00246EAF" w:rsidRDefault="00246EAF" w:rsidP="00246EAF">
      <w:pPr>
        <w:jc w:val="center"/>
        <w:rPr>
          <w:b/>
          <w:sz w:val="28"/>
          <w:szCs w:val="28"/>
        </w:rPr>
      </w:pPr>
      <w:r w:rsidRPr="00246EAF">
        <w:rPr>
          <w:b/>
          <w:sz w:val="28"/>
          <w:szCs w:val="28"/>
        </w:rPr>
        <w:t>«Умелые руки »</w:t>
      </w:r>
    </w:p>
    <w:p w:rsidR="00C7756E" w:rsidRPr="006B7BBF" w:rsidRDefault="00C7756E" w:rsidP="00C7756E">
      <w:pPr>
        <w:jc w:val="center"/>
        <w:rPr>
          <w:b/>
          <w:sz w:val="28"/>
          <w:szCs w:val="28"/>
        </w:rPr>
      </w:pPr>
    </w:p>
    <w:p w:rsidR="00C7756E" w:rsidRPr="006B7BBF" w:rsidRDefault="00C7756E" w:rsidP="00C7756E">
      <w:pPr>
        <w:jc w:val="center"/>
        <w:rPr>
          <w:sz w:val="28"/>
          <w:szCs w:val="28"/>
        </w:rPr>
      </w:pPr>
    </w:p>
    <w:p w:rsidR="00C7756E" w:rsidRPr="006B7BBF" w:rsidRDefault="00C7756E" w:rsidP="00246EAF">
      <w:pPr>
        <w:rPr>
          <w:sz w:val="28"/>
          <w:szCs w:val="28"/>
        </w:rPr>
      </w:pPr>
    </w:p>
    <w:p w:rsidR="00C7756E" w:rsidRPr="006B7BBF" w:rsidRDefault="00C7756E" w:rsidP="006B7BBF">
      <w:pPr>
        <w:jc w:val="center"/>
        <w:rPr>
          <w:b/>
          <w:sz w:val="28"/>
          <w:szCs w:val="28"/>
        </w:rPr>
      </w:pPr>
      <w:proofErr w:type="spellStart"/>
      <w:r w:rsidRPr="006B7BBF">
        <w:rPr>
          <w:b/>
          <w:sz w:val="28"/>
          <w:szCs w:val="28"/>
        </w:rPr>
        <w:t>Якушовой</w:t>
      </w:r>
      <w:proofErr w:type="spellEnd"/>
      <w:r w:rsidRPr="006B7BBF">
        <w:rPr>
          <w:b/>
          <w:sz w:val="28"/>
          <w:szCs w:val="28"/>
        </w:rPr>
        <w:t xml:space="preserve">  Ольги Владимировны </w:t>
      </w:r>
    </w:p>
    <w:p w:rsidR="006B7BBF" w:rsidRPr="006B7BBF" w:rsidRDefault="006B7BBF" w:rsidP="006B7BBF">
      <w:pPr>
        <w:jc w:val="center"/>
        <w:rPr>
          <w:b/>
          <w:sz w:val="28"/>
          <w:szCs w:val="28"/>
        </w:rPr>
      </w:pPr>
    </w:p>
    <w:p w:rsidR="006B7BBF" w:rsidRPr="006B7BBF" w:rsidRDefault="00246EAF" w:rsidP="006B7BBF">
      <w:pPr>
        <w:jc w:val="center"/>
        <w:rPr>
          <w:b/>
          <w:sz w:val="28"/>
          <w:szCs w:val="28"/>
        </w:rPr>
      </w:pPr>
      <w:r>
        <w:rPr>
          <w:b/>
          <w:sz w:val="28"/>
          <w:szCs w:val="28"/>
        </w:rPr>
        <w:t>учителя на</w:t>
      </w:r>
      <w:r w:rsidR="006B7BBF" w:rsidRPr="006B7BBF">
        <w:rPr>
          <w:b/>
          <w:sz w:val="28"/>
          <w:szCs w:val="28"/>
        </w:rPr>
        <w:t>чальных классов, 1 категории</w:t>
      </w:r>
    </w:p>
    <w:p w:rsidR="00C7756E" w:rsidRPr="006B7BBF" w:rsidRDefault="00C7756E" w:rsidP="00C7756E">
      <w:pPr>
        <w:jc w:val="center"/>
        <w:rPr>
          <w:b/>
          <w:sz w:val="28"/>
          <w:szCs w:val="28"/>
        </w:rPr>
      </w:pPr>
    </w:p>
    <w:p w:rsidR="00C7756E" w:rsidRPr="006B7BBF" w:rsidRDefault="00C7756E" w:rsidP="00C7756E">
      <w:pPr>
        <w:rPr>
          <w:b/>
          <w:sz w:val="28"/>
          <w:szCs w:val="28"/>
        </w:rPr>
      </w:pPr>
    </w:p>
    <w:p w:rsidR="00C7756E" w:rsidRPr="006B7BBF" w:rsidRDefault="00C7756E" w:rsidP="00C7756E">
      <w:pPr>
        <w:rPr>
          <w:b/>
          <w:sz w:val="28"/>
          <w:szCs w:val="28"/>
        </w:rPr>
      </w:pPr>
    </w:p>
    <w:p w:rsidR="00C7756E" w:rsidRPr="006B7BBF" w:rsidRDefault="00C7756E" w:rsidP="00C7756E">
      <w:pPr>
        <w:rPr>
          <w:b/>
          <w:sz w:val="28"/>
          <w:szCs w:val="28"/>
        </w:rPr>
      </w:pPr>
    </w:p>
    <w:p w:rsidR="00C7756E" w:rsidRPr="0061237F" w:rsidRDefault="00C7756E" w:rsidP="00C7756E">
      <w:pPr>
        <w:rPr>
          <w:b/>
          <w:sz w:val="24"/>
          <w:szCs w:val="24"/>
        </w:rPr>
      </w:pPr>
    </w:p>
    <w:p w:rsidR="00C7756E" w:rsidRPr="0061237F" w:rsidRDefault="00C7756E" w:rsidP="00C7756E">
      <w:pPr>
        <w:rPr>
          <w:b/>
          <w:sz w:val="24"/>
          <w:szCs w:val="24"/>
        </w:rPr>
      </w:pPr>
    </w:p>
    <w:p w:rsidR="00C7756E" w:rsidRPr="0061237F" w:rsidRDefault="00C7756E" w:rsidP="00C7756E">
      <w:pPr>
        <w:rPr>
          <w:b/>
          <w:sz w:val="24"/>
          <w:szCs w:val="24"/>
        </w:rPr>
      </w:pPr>
    </w:p>
    <w:p w:rsidR="006B7BBF" w:rsidRDefault="006B7BBF" w:rsidP="00C7756E">
      <w:pPr>
        <w:jc w:val="right"/>
        <w:rPr>
          <w:b/>
          <w:sz w:val="24"/>
          <w:szCs w:val="24"/>
        </w:rPr>
      </w:pPr>
    </w:p>
    <w:p w:rsidR="006B7BBF" w:rsidRDefault="006B7BBF" w:rsidP="00C7756E">
      <w:pPr>
        <w:jc w:val="right"/>
        <w:rPr>
          <w:b/>
          <w:sz w:val="24"/>
          <w:szCs w:val="24"/>
        </w:rPr>
      </w:pPr>
    </w:p>
    <w:p w:rsidR="006B7BBF" w:rsidRDefault="006B7BBF" w:rsidP="00C7756E">
      <w:pPr>
        <w:jc w:val="right"/>
        <w:rPr>
          <w:b/>
          <w:sz w:val="24"/>
          <w:szCs w:val="24"/>
        </w:rPr>
      </w:pPr>
    </w:p>
    <w:p w:rsidR="00C7756E" w:rsidRPr="006B7BBF" w:rsidRDefault="00C7756E" w:rsidP="00C7756E">
      <w:pPr>
        <w:jc w:val="right"/>
        <w:rPr>
          <w:sz w:val="24"/>
          <w:szCs w:val="24"/>
        </w:rPr>
      </w:pPr>
      <w:r w:rsidRPr="006B7BBF">
        <w:rPr>
          <w:sz w:val="24"/>
          <w:szCs w:val="24"/>
        </w:rPr>
        <w:t>Рассмотрено на заседании</w:t>
      </w:r>
    </w:p>
    <w:p w:rsidR="00C7756E" w:rsidRPr="006B7BBF" w:rsidRDefault="00C7756E" w:rsidP="00C7756E">
      <w:pPr>
        <w:jc w:val="right"/>
        <w:rPr>
          <w:sz w:val="24"/>
          <w:szCs w:val="24"/>
        </w:rPr>
      </w:pPr>
      <w:r w:rsidRPr="006B7BBF">
        <w:rPr>
          <w:sz w:val="24"/>
          <w:szCs w:val="24"/>
        </w:rPr>
        <w:t xml:space="preserve">                                      педагогического совета</w:t>
      </w:r>
    </w:p>
    <w:p w:rsidR="00C7756E" w:rsidRPr="006B7BBF" w:rsidRDefault="00C7756E" w:rsidP="00C7756E">
      <w:pPr>
        <w:jc w:val="right"/>
        <w:rPr>
          <w:sz w:val="24"/>
          <w:szCs w:val="24"/>
        </w:rPr>
      </w:pPr>
      <w:r w:rsidRPr="006B7BBF">
        <w:rPr>
          <w:sz w:val="24"/>
          <w:szCs w:val="24"/>
        </w:rPr>
        <w:t xml:space="preserve">                               протокол №____ </w:t>
      </w:r>
      <w:proofErr w:type="gramStart"/>
      <w:r w:rsidRPr="006B7BBF">
        <w:rPr>
          <w:sz w:val="24"/>
          <w:szCs w:val="24"/>
        </w:rPr>
        <w:t>от</w:t>
      </w:r>
      <w:proofErr w:type="gramEnd"/>
    </w:p>
    <w:p w:rsidR="00C7756E" w:rsidRPr="006B7BBF" w:rsidRDefault="00C7756E" w:rsidP="00C7756E">
      <w:pPr>
        <w:jc w:val="right"/>
        <w:rPr>
          <w:sz w:val="24"/>
          <w:szCs w:val="24"/>
        </w:rPr>
      </w:pPr>
      <w:r w:rsidRPr="006B7BBF">
        <w:rPr>
          <w:sz w:val="24"/>
          <w:szCs w:val="24"/>
        </w:rPr>
        <w:t xml:space="preserve">                                        «____»_________20___г.</w:t>
      </w:r>
    </w:p>
    <w:p w:rsidR="00C7756E" w:rsidRPr="006B7BBF" w:rsidRDefault="00C7756E" w:rsidP="00C7756E">
      <w:pPr>
        <w:rPr>
          <w:b/>
          <w:sz w:val="24"/>
          <w:szCs w:val="24"/>
        </w:rPr>
      </w:pPr>
    </w:p>
    <w:p w:rsidR="00C7756E" w:rsidRPr="0061237F" w:rsidRDefault="00C7756E" w:rsidP="00C7756E">
      <w:pPr>
        <w:rPr>
          <w:b/>
          <w:sz w:val="24"/>
          <w:szCs w:val="24"/>
        </w:rPr>
      </w:pPr>
    </w:p>
    <w:p w:rsidR="006B7BBF" w:rsidRDefault="006B7BBF" w:rsidP="00C7756E">
      <w:pPr>
        <w:spacing w:after="200" w:line="276" w:lineRule="auto"/>
        <w:jc w:val="center"/>
        <w:rPr>
          <w:sz w:val="24"/>
          <w:szCs w:val="24"/>
        </w:rPr>
      </w:pPr>
    </w:p>
    <w:p w:rsidR="006B7BBF" w:rsidRDefault="006B7BBF" w:rsidP="00C7756E">
      <w:pPr>
        <w:spacing w:after="200" w:line="276" w:lineRule="auto"/>
        <w:jc w:val="center"/>
        <w:rPr>
          <w:sz w:val="24"/>
          <w:szCs w:val="24"/>
        </w:rPr>
      </w:pPr>
    </w:p>
    <w:p w:rsidR="006B7BBF" w:rsidRDefault="006B7BBF" w:rsidP="00C7756E">
      <w:pPr>
        <w:spacing w:after="200" w:line="276" w:lineRule="auto"/>
        <w:jc w:val="center"/>
        <w:rPr>
          <w:sz w:val="24"/>
          <w:szCs w:val="24"/>
        </w:rPr>
      </w:pPr>
    </w:p>
    <w:p w:rsidR="006B7BBF" w:rsidRDefault="006B7BBF" w:rsidP="00C7756E">
      <w:pPr>
        <w:spacing w:after="200" w:line="276" w:lineRule="auto"/>
        <w:jc w:val="center"/>
        <w:rPr>
          <w:sz w:val="24"/>
          <w:szCs w:val="24"/>
        </w:rPr>
      </w:pPr>
    </w:p>
    <w:p w:rsidR="006B7BBF" w:rsidRDefault="006B7BBF" w:rsidP="00C7756E">
      <w:pPr>
        <w:spacing w:after="200" w:line="276" w:lineRule="auto"/>
        <w:jc w:val="center"/>
        <w:rPr>
          <w:sz w:val="24"/>
          <w:szCs w:val="24"/>
        </w:rPr>
      </w:pPr>
    </w:p>
    <w:p w:rsidR="00C7756E" w:rsidRPr="0061237F" w:rsidRDefault="006B7BBF" w:rsidP="00C7756E">
      <w:pPr>
        <w:spacing w:after="200" w:line="276" w:lineRule="auto"/>
        <w:jc w:val="center"/>
        <w:rPr>
          <w:rFonts w:ascii="Calibri" w:hAnsi="Calibri"/>
          <w:sz w:val="24"/>
          <w:szCs w:val="24"/>
        </w:rPr>
      </w:pPr>
      <w:r>
        <w:rPr>
          <w:sz w:val="24"/>
          <w:szCs w:val="24"/>
        </w:rPr>
        <w:t>2017-2018</w:t>
      </w:r>
      <w:r w:rsidR="00C7756E" w:rsidRPr="0061237F">
        <w:rPr>
          <w:sz w:val="24"/>
          <w:szCs w:val="24"/>
        </w:rPr>
        <w:t xml:space="preserve"> учебный год.</w:t>
      </w:r>
    </w:p>
    <w:p w:rsidR="00CC1FEC" w:rsidRDefault="00CC1FEC" w:rsidP="00DC45C1">
      <w:pPr>
        <w:keepNext/>
        <w:autoSpaceDN w:val="0"/>
        <w:adjustRightInd w:val="0"/>
        <w:jc w:val="center"/>
        <w:rPr>
          <w:sz w:val="24"/>
          <w:szCs w:val="24"/>
        </w:rPr>
      </w:pPr>
    </w:p>
    <w:p w:rsidR="005D1D92" w:rsidRPr="00CC1FEC" w:rsidRDefault="005D1D92" w:rsidP="00C7756E">
      <w:pPr>
        <w:shd w:val="clear" w:color="auto" w:fill="FFFFFF"/>
        <w:spacing w:before="94" w:line="360" w:lineRule="auto"/>
        <w:ind w:right="-29"/>
        <w:jc w:val="center"/>
        <w:rPr>
          <w:i/>
          <w:iCs/>
          <w:spacing w:val="-13"/>
          <w:sz w:val="24"/>
          <w:szCs w:val="24"/>
        </w:rPr>
      </w:pPr>
      <w:r w:rsidRPr="00CC1FEC">
        <w:rPr>
          <w:i/>
          <w:iCs/>
          <w:spacing w:val="-13"/>
          <w:sz w:val="24"/>
          <w:szCs w:val="24"/>
        </w:rPr>
        <w:t>ПОЯСНИТЕЛЬНАЯ ЗАПИСКА</w:t>
      </w:r>
    </w:p>
    <w:p w:rsidR="005D1D92" w:rsidRPr="00CC1FEC" w:rsidRDefault="005D1D92" w:rsidP="00243A5C">
      <w:pPr>
        <w:shd w:val="clear" w:color="auto" w:fill="FFFFFF"/>
        <w:tabs>
          <w:tab w:val="left" w:pos="9072"/>
        </w:tabs>
        <w:spacing w:line="360" w:lineRule="auto"/>
        <w:ind w:right="-28" w:firstLine="540"/>
        <w:jc w:val="both"/>
        <w:rPr>
          <w:iCs/>
          <w:spacing w:val="-13"/>
          <w:sz w:val="24"/>
          <w:szCs w:val="24"/>
        </w:rPr>
      </w:pPr>
      <w:r w:rsidRPr="00CC1FEC">
        <w:rPr>
          <w:iCs/>
          <w:spacing w:val="-13"/>
          <w:sz w:val="24"/>
          <w:szCs w:val="24"/>
        </w:rPr>
        <w:t>В проекте Федерального компонента государственного Образовательного стандарта общего образованияодной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Что же понимается под творческими способностями? </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Изучением творческих способностей занимались многие психологи, философы, педагоги. Достаточно назвать таких деятелей науки, как Л. Н. Коган, Л. С. Выготский, Н. А. Бердяев, Д. С. Лихачёв, А. С. Каргин, В. А. Разумный, О.И. Мотков и другие. </w:t>
      </w:r>
    </w:p>
    <w:p w:rsidR="005D1D92" w:rsidRPr="00CC1FEC" w:rsidRDefault="005D1D92" w:rsidP="00243A5C">
      <w:pPr>
        <w:shd w:val="clear" w:color="auto" w:fill="FFFFFF"/>
        <w:spacing w:line="360" w:lineRule="auto"/>
        <w:ind w:right="-28" w:firstLine="540"/>
        <w:jc w:val="both"/>
        <w:rPr>
          <w:b/>
          <w:iCs/>
          <w:spacing w:val="-13"/>
          <w:sz w:val="24"/>
          <w:szCs w:val="24"/>
        </w:rPr>
      </w:pPr>
      <w:r w:rsidRPr="00CC1FEC">
        <w:rPr>
          <w:iCs/>
          <w:spacing w:val="-13"/>
          <w:sz w:val="24"/>
          <w:szCs w:val="24"/>
        </w:rPr>
        <w:t xml:space="preserve">В результате многолетних экспериментальных исследований психологов Э. </w:t>
      </w:r>
      <w:proofErr w:type="spellStart"/>
      <w:r w:rsidRPr="00CC1FEC">
        <w:rPr>
          <w:iCs/>
          <w:spacing w:val="-13"/>
          <w:sz w:val="24"/>
          <w:szCs w:val="24"/>
        </w:rPr>
        <w:t>Фромма</w:t>
      </w:r>
      <w:proofErr w:type="spellEnd"/>
      <w:r w:rsidRPr="00CC1FEC">
        <w:rPr>
          <w:iCs/>
          <w:spacing w:val="-13"/>
          <w:sz w:val="24"/>
          <w:szCs w:val="24"/>
        </w:rPr>
        <w:t xml:space="preserve">, И. П. Волкова, Р. Бернса, О. И. </w:t>
      </w:r>
      <w:proofErr w:type="spellStart"/>
      <w:r w:rsidRPr="00CC1FEC">
        <w:rPr>
          <w:iCs/>
          <w:spacing w:val="-13"/>
          <w:sz w:val="24"/>
          <w:szCs w:val="24"/>
        </w:rPr>
        <w:t>Моткова</w:t>
      </w:r>
      <w:proofErr w:type="spellEnd"/>
      <w:r w:rsidRPr="00CC1FEC">
        <w:rPr>
          <w:iCs/>
          <w:spacing w:val="-13"/>
          <w:sz w:val="24"/>
          <w:szCs w:val="24"/>
        </w:rPr>
        <w:t xml:space="preserve"> и других 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 </w:t>
      </w:r>
    </w:p>
    <w:p w:rsidR="005D1D92" w:rsidRPr="00CC1FEC" w:rsidRDefault="00844E87" w:rsidP="00243A5C">
      <w:pPr>
        <w:shd w:val="clear" w:color="auto" w:fill="FFFFFF"/>
        <w:spacing w:line="360" w:lineRule="auto"/>
        <w:ind w:right="-28" w:firstLine="540"/>
        <w:jc w:val="both"/>
        <w:rPr>
          <w:iCs/>
          <w:spacing w:val="-13"/>
          <w:sz w:val="24"/>
          <w:szCs w:val="24"/>
        </w:rPr>
      </w:pPr>
      <w:r w:rsidRPr="00CC1FEC">
        <w:rPr>
          <w:iCs/>
          <w:spacing w:val="-13"/>
          <w:sz w:val="24"/>
          <w:szCs w:val="24"/>
        </w:rPr>
        <w:t>Занятия</w:t>
      </w:r>
      <w:r w:rsidR="005D1D92" w:rsidRPr="00CC1FEC">
        <w:rPr>
          <w:iCs/>
          <w:spacing w:val="-13"/>
          <w:sz w:val="24"/>
          <w:szCs w:val="24"/>
        </w:rPr>
        <w:t xml:space="preserve">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w:t>
      </w:r>
      <w:r w:rsidR="00137C53" w:rsidRPr="00CC1FEC">
        <w:rPr>
          <w:iCs/>
          <w:spacing w:val="-13"/>
          <w:sz w:val="24"/>
          <w:szCs w:val="24"/>
        </w:rPr>
        <w:t xml:space="preserve">(вышивка, шитьё, </w:t>
      </w:r>
      <w:r w:rsidR="005D1D92" w:rsidRPr="00CC1FEC">
        <w:rPr>
          <w:iCs/>
          <w:spacing w:val="-13"/>
          <w:sz w:val="24"/>
          <w:szCs w:val="24"/>
        </w:rPr>
        <w:t xml:space="preserve">и т.д.) народа, проживающего в родной местности,  с изобразительными материалами и техникой рисования (гуашь, акварель, пастель, аппликация, монотипия). </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5D1D92" w:rsidRPr="00CC1FEC" w:rsidRDefault="005D1D92" w:rsidP="00243A5C">
      <w:pPr>
        <w:shd w:val="clear" w:color="auto" w:fill="FFFFFF"/>
        <w:spacing w:line="360" w:lineRule="auto"/>
        <w:ind w:right="-28" w:firstLine="540"/>
        <w:jc w:val="both"/>
        <w:rPr>
          <w:iCs/>
          <w:spacing w:val="-13"/>
          <w:sz w:val="24"/>
          <w:szCs w:val="24"/>
        </w:rPr>
      </w:pPr>
      <w:r w:rsidRPr="00CC1FEC">
        <w:rPr>
          <w:iCs/>
          <w:spacing w:val="-13"/>
          <w:sz w:val="24"/>
          <w:szCs w:val="24"/>
        </w:rPr>
        <w:t xml:space="preserve">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w:t>
      </w:r>
      <w:r w:rsidRPr="00CC1FEC">
        <w:rPr>
          <w:iCs/>
          <w:spacing w:val="-13"/>
          <w:sz w:val="24"/>
          <w:szCs w:val="24"/>
        </w:rPr>
        <w:lastRenderedPageBreak/>
        <w:t xml:space="preserve">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5D1D92" w:rsidRPr="00CC1FEC" w:rsidRDefault="00844E87" w:rsidP="00243A5C">
      <w:pPr>
        <w:shd w:val="clear" w:color="auto" w:fill="FFFFFF"/>
        <w:spacing w:line="360" w:lineRule="auto"/>
        <w:ind w:right="-28" w:firstLine="540"/>
        <w:jc w:val="both"/>
        <w:rPr>
          <w:iCs/>
          <w:spacing w:val="-13"/>
          <w:sz w:val="24"/>
          <w:szCs w:val="24"/>
        </w:rPr>
      </w:pPr>
      <w:r w:rsidRPr="00CC1FEC">
        <w:rPr>
          <w:iCs/>
          <w:spacing w:val="-13"/>
          <w:sz w:val="24"/>
          <w:szCs w:val="24"/>
        </w:rPr>
        <w:t>Дополнительные занятия</w:t>
      </w:r>
      <w:r w:rsidR="005D1D92" w:rsidRPr="00CC1FEC">
        <w:rPr>
          <w:iCs/>
          <w:spacing w:val="-13"/>
          <w:sz w:val="24"/>
          <w:szCs w:val="24"/>
        </w:rPr>
        <w:t xml:space="preserve"> «Умелые руки»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5D1D92" w:rsidRPr="00CC1FEC" w:rsidRDefault="005D1D92" w:rsidP="00243A5C">
      <w:pPr>
        <w:spacing w:line="360" w:lineRule="auto"/>
        <w:ind w:firstLine="310"/>
        <w:jc w:val="both"/>
        <w:rPr>
          <w:iCs/>
          <w:spacing w:val="-13"/>
          <w:sz w:val="24"/>
          <w:szCs w:val="24"/>
        </w:rPr>
      </w:pPr>
      <w:r w:rsidRPr="00CC1FEC">
        <w:rPr>
          <w:iCs/>
          <w:spacing w:val="-13"/>
          <w:sz w:val="24"/>
          <w:szCs w:val="24"/>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приобщение детей к продуктивной творческой деятельности. </w:t>
      </w:r>
    </w:p>
    <w:p w:rsidR="005D1D92" w:rsidRPr="00CC1FEC" w:rsidRDefault="00844E87" w:rsidP="00243A5C">
      <w:pPr>
        <w:spacing w:line="360" w:lineRule="auto"/>
        <w:ind w:firstLine="310"/>
        <w:jc w:val="center"/>
        <w:rPr>
          <w:sz w:val="24"/>
          <w:szCs w:val="24"/>
        </w:rPr>
      </w:pPr>
      <w:r w:rsidRPr="00CC1FEC">
        <w:rPr>
          <w:sz w:val="24"/>
          <w:szCs w:val="24"/>
        </w:rPr>
        <w:t>Цели</w:t>
      </w:r>
      <w:r w:rsidR="005D1D92" w:rsidRPr="00CC1FEC">
        <w:rPr>
          <w:sz w:val="24"/>
          <w:szCs w:val="24"/>
        </w:rPr>
        <w:t xml:space="preserve"> работы </w:t>
      </w:r>
    </w:p>
    <w:p w:rsidR="005D1D92" w:rsidRPr="00CC1FEC" w:rsidRDefault="005D1D92" w:rsidP="00243A5C">
      <w:pPr>
        <w:spacing w:line="360" w:lineRule="auto"/>
        <w:ind w:left="426"/>
        <w:rPr>
          <w:sz w:val="24"/>
          <w:szCs w:val="24"/>
        </w:rPr>
      </w:pPr>
      <w:r w:rsidRPr="00CC1FEC">
        <w:rPr>
          <w:sz w:val="24"/>
          <w:szCs w:val="24"/>
        </w:rPr>
        <w:t>1. Развитие творческих способностей младших школьников, детского сплоченного коллектива через воспитание трудолюбия, усидчивости, терпеливости, взаимопомощи, взаимовыручки.</w:t>
      </w:r>
    </w:p>
    <w:p w:rsidR="005D1D92" w:rsidRPr="00CC1FEC" w:rsidRDefault="005D1D92" w:rsidP="00243A5C">
      <w:pPr>
        <w:spacing w:line="360" w:lineRule="auto"/>
        <w:ind w:left="426"/>
        <w:rPr>
          <w:sz w:val="24"/>
          <w:szCs w:val="24"/>
        </w:rPr>
      </w:pPr>
      <w:r w:rsidRPr="00CC1FEC">
        <w:rPr>
          <w:spacing w:val="-9"/>
          <w:sz w:val="24"/>
          <w:szCs w:val="24"/>
        </w:rPr>
        <w:t xml:space="preserve">2. Обеспечение дополнительных знаний по трудовому обучению. </w:t>
      </w:r>
    </w:p>
    <w:p w:rsidR="005D1D92" w:rsidRPr="00CC1FEC" w:rsidRDefault="005D1D92" w:rsidP="00243A5C">
      <w:pPr>
        <w:spacing w:line="360" w:lineRule="auto"/>
        <w:ind w:left="426"/>
        <w:rPr>
          <w:sz w:val="24"/>
          <w:szCs w:val="24"/>
        </w:rPr>
      </w:pPr>
      <w:r w:rsidRPr="00CC1FEC">
        <w:rPr>
          <w:sz w:val="24"/>
          <w:szCs w:val="24"/>
        </w:rPr>
        <w:t xml:space="preserve">3. Воспитание любви и уважения к своему труду и труду взрослого      человека, любви к родному краю и себе. </w:t>
      </w:r>
    </w:p>
    <w:p w:rsidR="005D1D92" w:rsidRPr="00CC1FEC" w:rsidRDefault="005D1D92" w:rsidP="00243A5C">
      <w:pPr>
        <w:spacing w:line="360" w:lineRule="auto"/>
        <w:ind w:firstLine="310"/>
        <w:rPr>
          <w:sz w:val="24"/>
          <w:szCs w:val="24"/>
        </w:rPr>
      </w:pPr>
      <w:r w:rsidRPr="00CC1FEC">
        <w:rPr>
          <w:sz w:val="24"/>
          <w:szCs w:val="24"/>
        </w:rPr>
        <w:t xml:space="preserve">Цели будут достигнуты при условии «Я хочу это сделать сам». </w:t>
      </w:r>
    </w:p>
    <w:p w:rsidR="005D1D92" w:rsidRPr="00CC1FEC" w:rsidRDefault="005D1D92" w:rsidP="00243A5C">
      <w:pPr>
        <w:spacing w:line="360" w:lineRule="auto"/>
        <w:ind w:firstLine="310"/>
        <w:rPr>
          <w:sz w:val="24"/>
          <w:szCs w:val="24"/>
        </w:rPr>
      </w:pPr>
      <w:r w:rsidRPr="00CC1FEC">
        <w:rPr>
          <w:sz w:val="24"/>
          <w:szCs w:val="24"/>
        </w:rPr>
        <w:t xml:space="preserve">Девизом внеурочной деятельности по трудовому обучению  является: </w:t>
      </w:r>
    </w:p>
    <w:p w:rsidR="005D1D92" w:rsidRPr="00CC1FEC" w:rsidRDefault="005D1D92" w:rsidP="00243A5C">
      <w:pPr>
        <w:spacing w:line="360" w:lineRule="auto"/>
        <w:ind w:firstLine="310"/>
        <w:rPr>
          <w:sz w:val="24"/>
          <w:szCs w:val="24"/>
        </w:rPr>
      </w:pPr>
      <w:r w:rsidRPr="00CC1FEC">
        <w:rPr>
          <w:sz w:val="24"/>
          <w:szCs w:val="24"/>
        </w:rPr>
        <w:t>Я слышу – и забываю,</w:t>
      </w:r>
    </w:p>
    <w:p w:rsidR="005D1D92" w:rsidRPr="00CC1FEC" w:rsidRDefault="005D1D92" w:rsidP="00243A5C">
      <w:pPr>
        <w:spacing w:line="360" w:lineRule="auto"/>
        <w:ind w:firstLine="310"/>
        <w:rPr>
          <w:sz w:val="24"/>
          <w:szCs w:val="24"/>
        </w:rPr>
      </w:pPr>
      <w:r w:rsidRPr="00CC1FEC">
        <w:rPr>
          <w:sz w:val="24"/>
          <w:szCs w:val="24"/>
        </w:rPr>
        <w:t>Я вижу -  и запоминаю,</w:t>
      </w:r>
    </w:p>
    <w:p w:rsidR="005D1D92" w:rsidRPr="00CC1FEC" w:rsidRDefault="005D1D92" w:rsidP="00243A5C">
      <w:pPr>
        <w:spacing w:line="360" w:lineRule="auto"/>
        <w:ind w:firstLine="310"/>
        <w:rPr>
          <w:sz w:val="24"/>
          <w:szCs w:val="24"/>
        </w:rPr>
      </w:pPr>
      <w:r w:rsidRPr="00CC1FEC">
        <w:rPr>
          <w:sz w:val="24"/>
          <w:szCs w:val="24"/>
        </w:rPr>
        <w:t>Я делаю – и понимаю.</w:t>
      </w:r>
    </w:p>
    <w:p w:rsidR="005D1D92" w:rsidRPr="00CC1FEC" w:rsidRDefault="005D1D92" w:rsidP="00243A5C">
      <w:pPr>
        <w:spacing w:line="360" w:lineRule="auto"/>
        <w:ind w:firstLine="310"/>
        <w:jc w:val="center"/>
        <w:rPr>
          <w:sz w:val="24"/>
          <w:szCs w:val="24"/>
        </w:rPr>
      </w:pPr>
      <w:r w:rsidRPr="00CC1FEC">
        <w:rPr>
          <w:sz w:val="24"/>
          <w:szCs w:val="24"/>
        </w:rPr>
        <w:t>Задачи</w:t>
      </w:r>
    </w:p>
    <w:p w:rsidR="005D1D92" w:rsidRPr="00CC1FEC" w:rsidRDefault="005D1D92" w:rsidP="00243A5C">
      <w:pPr>
        <w:numPr>
          <w:ilvl w:val="0"/>
          <w:numId w:val="1"/>
        </w:numPr>
        <w:tabs>
          <w:tab w:val="num" w:pos="284"/>
        </w:tabs>
        <w:spacing w:line="360" w:lineRule="auto"/>
        <w:ind w:left="0" w:firstLine="426"/>
        <w:jc w:val="both"/>
        <w:rPr>
          <w:sz w:val="24"/>
          <w:szCs w:val="24"/>
        </w:rPr>
      </w:pPr>
      <w:r w:rsidRPr="00CC1FEC">
        <w:rPr>
          <w:sz w:val="24"/>
          <w:szCs w:val="24"/>
        </w:rPr>
        <w:t>развивать воображение и фантазию, внимание, память, терпение, трудолюбие, интерес к истории родного края, его культуре;</w:t>
      </w:r>
    </w:p>
    <w:p w:rsidR="005D1D92" w:rsidRPr="00CC1FEC" w:rsidRDefault="005D1D92" w:rsidP="00243A5C">
      <w:pPr>
        <w:widowControl/>
        <w:numPr>
          <w:ilvl w:val="0"/>
          <w:numId w:val="1"/>
        </w:numPr>
        <w:tabs>
          <w:tab w:val="num" w:pos="0"/>
          <w:tab w:val="left" w:pos="720"/>
        </w:tabs>
        <w:autoSpaceDE/>
        <w:spacing w:line="360" w:lineRule="auto"/>
        <w:ind w:left="0" w:firstLine="426"/>
        <w:jc w:val="both"/>
        <w:rPr>
          <w:sz w:val="24"/>
          <w:szCs w:val="24"/>
        </w:rPr>
      </w:pPr>
      <w:r w:rsidRPr="00CC1FEC">
        <w:rPr>
          <w:sz w:val="24"/>
          <w:szCs w:val="24"/>
        </w:rPr>
        <w:t>учить  изготавливать поделки и сувениры с использованием различных материалов: ткани, меха, бумаги, картона, пластилина, бисера, пряжи, бросового и природного материала;</w:t>
      </w:r>
    </w:p>
    <w:p w:rsidR="005D1D92" w:rsidRPr="00CC1FEC" w:rsidRDefault="005D1D92" w:rsidP="00243A5C">
      <w:pPr>
        <w:widowControl/>
        <w:autoSpaceDE/>
        <w:spacing w:line="360" w:lineRule="auto"/>
        <w:ind w:firstLine="426"/>
        <w:jc w:val="both"/>
        <w:rPr>
          <w:sz w:val="24"/>
          <w:szCs w:val="24"/>
        </w:rPr>
      </w:pPr>
      <w:r w:rsidRPr="00CC1FEC">
        <w:rPr>
          <w:sz w:val="24"/>
          <w:szCs w:val="24"/>
        </w:rPr>
        <w:sym w:font="Symbol" w:char="F0B7"/>
      </w:r>
      <w:r w:rsidRPr="00CC1FEC">
        <w:rPr>
          <w:sz w:val="24"/>
          <w:szCs w:val="24"/>
        </w:rPr>
        <w:t xml:space="preserve"> учить выполнять работу коллективно, развивать проектные способности младших школьников, </w:t>
      </w:r>
    </w:p>
    <w:p w:rsidR="005D1D92" w:rsidRPr="00CC1FEC" w:rsidRDefault="005D1D92" w:rsidP="00243A5C">
      <w:pPr>
        <w:numPr>
          <w:ilvl w:val="0"/>
          <w:numId w:val="1"/>
        </w:numPr>
        <w:tabs>
          <w:tab w:val="num" w:pos="0"/>
        </w:tabs>
        <w:spacing w:line="360" w:lineRule="auto"/>
        <w:ind w:left="0" w:firstLine="426"/>
        <w:jc w:val="both"/>
        <w:rPr>
          <w:sz w:val="24"/>
          <w:szCs w:val="24"/>
        </w:rPr>
      </w:pPr>
      <w:r w:rsidRPr="00CC1FEC">
        <w:rPr>
          <w:sz w:val="24"/>
          <w:szCs w:val="24"/>
        </w:rPr>
        <w:t xml:space="preserve">воспитывать эстетический вкус, чувство </w:t>
      </w:r>
      <w:proofErr w:type="gramStart"/>
      <w:r w:rsidRPr="00CC1FEC">
        <w:rPr>
          <w:sz w:val="24"/>
          <w:szCs w:val="24"/>
        </w:rPr>
        <w:t>прекрасного</w:t>
      </w:r>
      <w:proofErr w:type="gramEnd"/>
      <w:r w:rsidRPr="00CC1FEC">
        <w:rPr>
          <w:sz w:val="24"/>
          <w:szCs w:val="24"/>
        </w:rPr>
        <w:t>, гордость за свой выполненный труд.</w:t>
      </w:r>
    </w:p>
    <w:p w:rsidR="005D1D92" w:rsidRPr="00CC1FEC" w:rsidRDefault="00DC45C1" w:rsidP="00243A5C">
      <w:pPr>
        <w:pStyle w:val="a3"/>
        <w:spacing w:before="100" w:beforeAutospacing="1" w:after="100" w:afterAutospacing="1" w:line="360" w:lineRule="auto"/>
        <w:ind w:left="0"/>
        <w:rPr>
          <w:sz w:val="24"/>
          <w:szCs w:val="24"/>
          <w:lang w:eastAsia="ru-RU"/>
        </w:rPr>
      </w:pPr>
      <w:r w:rsidRPr="00CC1FEC">
        <w:rPr>
          <w:sz w:val="24"/>
          <w:szCs w:val="24"/>
          <w:lang w:eastAsia="ru-RU"/>
        </w:rPr>
        <w:t>З</w:t>
      </w:r>
      <w:r w:rsidR="005D1D92" w:rsidRPr="00CC1FEC">
        <w:rPr>
          <w:sz w:val="24"/>
          <w:szCs w:val="24"/>
          <w:lang w:eastAsia="ru-RU"/>
        </w:rPr>
        <w:t xml:space="preserve">адачи </w:t>
      </w:r>
      <w:r w:rsidRPr="00CC1FEC">
        <w:rPr>
          <w:sz w:val="24"/>
          <w:szCs w:val="24"/>
          <w:lang w:eastAsia="ru-RU"/>
        </w:rPr>
        <w:t xml:space="preserve">данной </w:t>
      </w:r>
      <w:r w:rsidR="005D1D92" w:rsidRPr="00CC1FEC">
        <w:rPr>
          <w:sz w:val="24"/>
          <w:szCs w:val="24"/>
          <w:lang w:eastAsia="ru-RU"/>
        </w:rPr>
        <w:t xml:space="preserve">программы будут достигнуты, если ребенок на занятии займет позицию “Я хочу это сделать сам”. В задачу педагога входит не столько помочь ребенку в осознании или изготовлении, сколько создать условия, при которых его потенциал будет использован полностью. </w:t>
      </w:r>
      <w:proofErr w:type="gramStart"/>
      <w:r w:rsidR="005D1D92" w:rsidRPr="00CC1FEC">
        <w:rPr>
          <w:sz w:val="24"/>
          <w:szCs w:val="24"/>
          <w:lang w:eastAsia="ru-RU"/>
        </w:rPr>
        <w:t xml:space="preserve">Для этого педагогу необходимо помнить об особенностях </w:t>
      </w:r>
      <w:r w:rsidR="005D1D92" w:rsidRPr="00CC1FEC">
        <w:rPr>
          <w:sz w:val="24"/>
          <w:szCs w:val="24"/>
          <w:lang w:eastAsia="ru-RU"/>
        </w:rPr>
        <w:lastRenderedPageBreak/>
        <w:t>деятельности ребенка на занятии, включающей в себя как равнозначный интеллектуальный и моторный компоненты, т.е. на занятии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изделии.</w:t>
      </w:r>
      <w:proofErr w:type="gramEnd"/>
      <w:r w:rsidR="005D1D92" w:rsidRPr="00CC1FEC">
        <w:rPr>
          <w:sz w:val="24"/>
          <w:szCs w:val="24"/>
          <w:lang w:eastAsia="ru-RU"/>
        </w:rPr>
        <w:t xml:space="preserve"> Причем на теоретическую часть занятия должно отводиться втрое меньше времени, чем на практические действия. Это обосновано тем, что теоретическую работу под руководством учителя можно ускорить, организовав обсуждение в динамичной, веселой, захватывающей форме, а самостоятельные практические действия должны вестись неторопливо, в строго индивидуальном ритме, обеспечивающем формирование трудовых умений на должном уровне. Следует помнить, что воспитывающий и развивающий потенциал занятий снижается, если ребенок привыкает работать только “под диктовку” учителя по принципу “ делай как я”, </w:t>
      </w:r>
      <w:proofErr w:type="gramStart"/>
      <w:r w:rsidR="005D1D92" w:rsidRPr="00CC1FEC">
        <w:rPr>
          <w:sz w:val="24"/>
          <w:szCs w:val="24"/>
          <w:lang w:eastAsia="ru-RU"/>
        </w:rPr>
        <w:t>выполнять роль</w:t>
      </w:r>
      <w:proofErr w:type="gramEnd"/>
      <w:r w:rsidR="005D1D92" w:rsidRPr="00CC1FEC">
        <w:rPr>
          <w:sz w:val="24"/>
          <w:szCs w:val="24"/>
          <w:lang w:eastAsia="ru-RU"/>
        </w:rPr>
        <w:t xml:space="preserve"> исполнителя, недостаточно ясно и точно понимающего какая связь между отдельными операциями при изготовлении изделия и конечным результатом. Безусловно, в подражательной деятельности заложены большие возможности для обучения учащихся. Но задержка младших школьников на этом уровне обучения отрицательно сказывается на их развитии: учащиеся становятся интеллектуально пассивными, часто беспомощными при самостоятельном решении самых простых заданий. Использование инструкционных и технологических карт и других видов изобразительной наглядности увеличивает время на занятии на практическую работу, позволяет наиболее подготовленным учащимся работать самостоятельно, соединяя “работу ума с работой рук”, а учителю иметь большую возможность оказать помощь менее подготовленным учащимся.</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Индивидуальный труд учащихся во внеурочное время заключается в том, что под общим руководством педагога младшие школьники самостоятельно выполняют интересующие их трудовые задания. Тематика, содержание, сложность и трудоемкость этих заданий должны подбираться с учетом возрастных особенностей младших школьников и возможностей обеспечения их всем необходимым для успешного выполнения намеченных планов.</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 xml:space="preserve">Планирование имеет направленность на формирование у детей </w:t>
      </w:r>
      <w:proofErr w:type="spellStart"/>
      <w:r w:rsidRPr="00CC1FEC">
        <w:rPr>
          <w:sz w:val="24"/>
          <w:szCs w:val="24"/>
          <w:lang w:eastAsia="ru-RU"/>
        </w:rPr>
        <w:t>общетрудовых</w:t>
      </w:r>
      <w:proofErr w:type="spellEnd"/>
      <w:r w:rsidRPr="00CC1FEC">
        <w:rPr>
          <w:sz w:val="24"/>
          <w:szCs w:val="24"/>
          <w:lang w:eastAsia="ru-RU"/>
        </w:rPr>
        <w:t xml:space="preserve"> умений и навыков: анализ, планирование, организация и контроль трудовой деятельности, которые расширяются и углубляются в процессе любой трудовой деятельности школьников. Большое значение приобретает выполнение правил культуры труда, экономного расходования материалов, бережного отношения к инструментам, приспособлениям и материалам.</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 xml:space="preserve">В процессе занятий по рукоделию учащиеся закрепляют навыки работы с такими универсальными инструментами и приспособлениями, как ножницы, иглы, шаблоны </w:t>
      </w:r>
      <w:r w:rsidRPr="00CC1FEC">
        <w:rPr>
          <w:sz w:val="24"/>
          <w:szCs w:val="24"/>
          <w:lang w:eastAsia="ru-RU"/>
        </w:rPr>
        <w:lastRenderedPageBreak/>
        <w:t>(выкройки) для разметки тканей, различными измерительными инструментами.</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 xml:space="preserve">Изготовление изделий необходимо строить на различном уровне трудности: по образцу, рисунку, простейшему чертежу, по собственному замыслу ребенка с учетом индивидуальных особенностей и возможностей школьника. При изготовлении какого-либо изделия ребенок учится устанавливать последовательность выполнения действий, порядок работы инструментами. Пропуск самой незначительной операции или выбор не того инструмента, который нужен в данный момент, - все это сразу же сказывается на качестве работы. Ребенок действует в системе наглядно выраженных требований, выбирает и сопоставляет варианты действий, отбирает наиболее рациональные пути решения задания, сравнивает полученный результат с </w:t>
      </w:r>
      <w:proofErr w:type="gramStart"/>
      <w:r w:rsidRPr="00CC1FEC">
        <w:rPr>
          <w:sz w:val="24"/>
          <w:szCs w:val="24"/>
          <w:lang w:eastAsia="ru-RU"/>
        </w:rPr>
        <w:t>планируемым</w:t>
      </w:r>
      <w:proofErr w:type="gramEnd"/>
      <w:r w:rsidRPr="00CC1FEC">
        <w:rPr>
          <w:sz w:val="24"/>
          <w:szCs w:val="24"/>
          <w:lang w:eastAsia="ru-RU"/>
        </w:rPr>
        <w:t xml:space="preserve"> ранее, оценивает его. Это способствует формированию у учащихся способности к планированию. Планирование предупреждает ошибочные действия, способствует более четкому представлению порядка операции. Это сказывается на качестве изделий школьника, позволяет ему познать радость труда.</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Главной задачей учителя, проводящего занятие, должна быть забота о развивающем характере обучения, заложенном в содержании. Методическое решение этой задачи будет состоять в том, что нужно постараться поменьше объяснять, лучше вовлекать детей в обсуждение, нельзя перегружать занятие новыми сведениями, торопить детей и сразу стремиться на помощь, если что-то не получается. Ребенок должен попробовать преодолеть себя; в этом он учится быть взрослым, мастером.</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Для повышения и поддержания интереса учащихся к объектам труда, его процессам и результатам имеет организация для выполнения небольших по объему трудовых заданий бригад или звеньев с распределением между детьми разных функций (бригадир, рабочий и т.д.).</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В программе указано примерное количество часов на изучение каждого раздела программы.Учитель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В программу включается не только перечень практических работ, но и темы бесед, рассказов, расширяющие политехнический кругозор детей.</w:t>
      </w:r>
    </w:p>
    <w:p w:rsidR="005D1D92" w:rsidRPr="00CC1FEC" w:rsidRDefault="005D1D92" w:rsidP="00243A5C">
      <w:pPr>
        <w:pStyle w:val="a3"/>
        <w:spacing w:before="100" w:beforeAutospacing="1" w:after="100" w:afterAutospacing="1" w:line="360" w:lineRule="auto"/>
        <w:ind w:left="0"/>
        <w:rPr>
          <w:sz w:val="24"/>
          <w:szCs w:val="24"/>
          <w:lang w:eastAsia="ru-RU"/>
        </w:rPr>
      </w:pPr>
      <w:r w:rsidRPr="00CC1FEC">
        <w:rPr>
          <w:sz w:val="24"/>
          <w:szCs w:val="24"/>
          <w:lang w:eastAsia="ru-RU"/>
        </w:rPr>
        <w:t>Результатом реализации данной образовательной программы являются выставки дет</w:t>
      </w:r>
      <w:r w:rsidR="00137C53" w:rsidRPr="00CC1FEC">
        <w:rPr>
          <w:sz w:val="24"/>
          <w:szCs w:val="24"/>
          <w:lang w:eastAsia="ru-RU"/>
        </w:rPr>
        <w:t>ских работ</w:t>
      </w:r>
      <w:r w:rsidRPr="00CC1FEC">
        <w:rPr>
          <w:sz w:val="24"/>
          <w:szCs w:val="24"/>
          <w:lang w:eastAsia="ru-RU"/>
        </w:rPr>
        <w:t xml:space="preserve">. Использование поделок-сувениров в качестве подарков для первоклассников, дошкольников, ветеранов, учителей и т.д.; оформление зала для проведения праздничных утренников. </w:t>
      </w:r>
    </w:p>
    <w:p w:rsidR="005D1D92" w:rsidRPr="00CC1FEC" w:rsidRDefault="005D1D92" w:rsidP="00243A5C">
      <w:pPr>
        <w:spacing w:line="360" w:lineRule="auto"/>
        <w:ind w:firstLine="436"/>
        <w:jc w:val="center"/>
        <w:rPr>
          <w:sz w:val="24"/>
          <w:szCs w:val="24"/>
        </w:rPr>
      </w:pPr>
      <w:r w:rsidRPr="00CC1FEC">
        <w:rPr>
          <w:sz w:val="24"/>
          <w:szCs w:val="24"/>
        </w:rPr>
        <w:t>Содержание программы</w:t>
      </w:r>
    </w:p>
    <w:p w:rsidR="005D1D92" w:rsidRPr="00CC1FEC" w:rsidRDefault="00844E87" w:rsidP="00243A5C">
      <w:pPr>
        <w:spacing w:line="360" w:lineRule="auto"/>
        <w:ind w:firstLine="284"/>
        <w:jc w:val="both"/>
        <w:rPr>
          <w:spacing w:val="-10"/>
          <w:sz w:val="24"/>
          <w:szCs w:val="24"/>
        </w:rPr>
      </w:pPr>
      <w:r w:rsidRPr="00CC1FEC">
        <w:rPr>
          <w:sz w:val="24"/>
          <w:szCs w:val="24"/>
        </w:rPr>
        <w:t xml:space="preserve">Для занятий </w:t>
      </w:r>
      <w:r w:rsidR="005D1D92" w:rsidRPr="00CC1FEC">
        <w:rPr>
          <w:sz w:val="24"/>
          <w:szCs w:val="24"/>
        </w:rPr>
        <w:t xml:space="preserve">объединяются учащиеся, проявляющие достаточно устойчивый, длительный интерес к конкретным видам практической трудовой деятельности: </w:t>
      </w:r>
      <w:r w:rsidR="005D1D92" w:rsidRPr="00CC1FEC">
        <w:rPr>
          <w:sz w:val="24"/>
          <w:szCs w:val="24"/>
        </w:rPr>
        <w:lastRenderedPageBreak/>
        <w:t>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w:t>
      </w:r>
    </w:p>
    <w:p w:rsidR="005D1D92" w:rsidRPr="00CC1FEC" w:rsidRDefault="005D1D92" w:rsidP="00243A5C">
      <w:pPr>
        <w:spacing w:line="360" w:lineRule="auto"/>
        <w:ind w:firstLine="284"/>
        <w:jc w:val="both"/>
        <w:rPr>
          <w:sz w:val="24"/>
          <w:szCs w:val="24"/>
        </w:rPr>
      </w:pPr>
      <w:r w:rsidRPr="00CC1FEC">
        <w:rPr>
          <w:sz w:val="24"/>
          <w:szCs w:val="24"/>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5D1D92" w:rsidRPr="00CC1FEC" w:rsidRDefault="005D1D92" w:rsidP="00243A5C">
      <w:pPr>
        <w:spacing w:line="360" w:lineRule="auto"/>
        <w:ind w:firstLine="284"/>
        <w:jc w:val="both"/>
        <w:rPr>
          <w:sz w:val="24"/>
          <w:szCs w:val="24"/>
        </w:rPr>
      </w:pPr>
      <w:r w:rsidRPr="00CC1FEC">
        <w:rPr>
          <w:sz w:val="24"/>
          <w:szCs w:val="24"/>
        </w:rPr>
        <w:t>Программа рассчитана на детей младшего школьного возраста 6 -11 лет.</w:t>
      </w:r>
    </w:p>
    <w:p w:rsidR="00243A5C" w:rsidRPr="00CC1FEC" w:rsidRDefault="00CC1FEC" w:rsidP="00243A5C">
      <w:pPr>
        <w:shd w:val="clear" w:color="auto" w:fill="FFFFFF"/>
        <w:spacing w:line="360" w:lineRule="auto"/>
        <w:ind w:right="-29" w:firstLine="317"/>
        <w:jc w:val="center"/>
        <w:rPr>
          <w:spacing w:val="-6"/>
          <w:sz w:val="24"/>
          <w:szCs w:val="24"/>
        </w:rPr>
      </w:pPr>
      <w:r>
        <w:rPr>
          <w:spacing w:val="-6"/>
          <w:sz w:val="24"/>
          <w:szCs w:val="24"/>
        </w:rPr>
        <w:t xml:space="preserve">Программа </w:t>
      </w:r>
      <w:r w:rsidR="00243A5C" w:rsidRPr="00CC1FEC">
        <w:rPr>
          <w:spacing w:val="-6"/>
          <w:sz w:val="24"/>
          <w:szCs w:val="24"/>
        </w:rPr>
        <w:t xml:space="preserve"> «Умелые руки»</w:t>
      </w:r>
    </w:p>
    <w:p w:rsidR="00243A5C" w:rsidRPr="00CC1FEC" w:rsidRDefault="00243A5C" w:rsidP="00243A5C">
      <w:pPr>
        <w:shd w:val="clear" w:color="auto" w:fill="FFFFFF"/>
        <w:spacing w:line="360" w:lineRule="auto"/>
        <w:ind w:right="-29" w:firstLine="317"/>
        <w:jc w:val="center"/>
        <w:rPr>
          <w:spacing w:val="-6"/>
          <w:sz w:val="24"/>
          <w:szCs w:val="24"/>
        </w:rPr>
      </w:pPr>
      <w:r w:rsidRPr="00CC1FEC">
        <w:rPr>
          <w:spacing w:val="-6"/>
          <w:sz w:val="24"/>
          <w:szCs w:val="24"/>
        </w:rPr>
        <w:t>1 год (34 часа)</w:t>
      </w:r>
    </w:p>
    <w:p w:rsidR="00243A5C" w:rsidRPr="00CC1FEC" w:rsidRDefault="00243A5C" w:rsidP="00243A5C">
      <w:pPr>
        <w:shd w:val="clear" w:color="auto" w:fill="FFFFFF"/>
        <w:spacing w:before="7" w:line="360" w:lineRule="auto"/>
        <w:ind w:right="-29" w:firstLine="302"/>
        <w:jc w:val="both"/>
        <w:rPr>
          <w:spacing w:val="-8"/>
          <w:sz w:val="24"/>
          <w:szCs w:val="24"/>
        </w:rPr>
      </w:pPr>
      <w:r w:rsidRPr="00CC1FEC">
        <w:rPr>
          <w:spacing w:val="-8"/>
          <w:sz w:val="24"/>
          <w:szCs w:val="24"/>
        </w:rPr>
        <w:t>Первый год обучения определяет содержа</w:t>
      </w:r>
      <w:r w:rsidRPr="00CC1FEC">
        <w:rPr>
          <w:spacing w:val="-8"/>
          <w:sz w:val="24"/>
          <w:szCs w:val="24"/>
        </w:rPr>
        <w:softHyphen/>
      </w:r>
      <w:r w:rsidRPr="00CC1FEC">
        <w:rPr>
          <w:spacing w:val="-6"/>
          <w:sz w:val="24"/>
          <w:szCs w:val="24"/>
        </w:rPr>
        <w:t>ние и характер совместной работы учителя и учащихся по осозна</w:t>
      </w:r>
      <w:r w:rsidRPr="00CC1FEC">
        <w:rPr>
          <w:spacing w:val="-6"/>
          <w:sz w:val="24"/>
          <w:szCs w:val="24"/>
        </w:rPr>
        <w:softHyphen/>
      </w:r>
      <w:r w:rsidRPr="00CC1FEC">
        <w:rPr>
          <w:spacing w:val="-7"/>
          <w:sz w:val="24"/>
          <w:szCs w:val="24"/>
        </w:rPr>
        <w:t>нию предстоящей практической деятельности: это анализ конструк</w:t>
      </w:r>
      <w:r w:rsidRPr="00CC1FEC">
        <w:rPr>
          <w:spacing w:val="-7"/>
          <w:sz w:val="24"/>
          <w:szCs w:val="24"/>
        </w:rPr>
        <w:softHyphen/>
      </w:r>
      <w:r w:rsidRPr="00CC1FEC">
        <w:rPr>
          <w:spacing w:val="-1"/>
          <w:sz w:val="24"/>
          <w:szCs w:val="24"/>
        </w:rPr>
        <w:t xml:space="preserve">ции изделия, анализ технологии его изготовления, сведения об </w:t>
      </w:r>
      <w:r w:rsidRPr="00CC1FEC">
        <w:rPr>
          <w:spacing w:val="-6"/>
          <w:sz w:val="24"/>
          <w:szCs w:val="24"/>
        </w:rPr>
        <w:t>устройстве, назначении и правилах безопасной работы инструмен</w:t>
      </w:r>
      <w:r w:rsidRPr="00CC1FEC">
        <w:rPr>
          <w:spacing w:val="-6"/>
          <w:sz w:val="24"/>
          <w:szCs w:val="24"/>
        </w:rPr>
        <w:softHyphen/>
      </w:r>
      <w:r w:rsidRPr="00CC1FEC">
        <w:rPr>
          <w:spacing w:val="-7"/>
          <w:sz w:val="24"/>
          <w:szCs w:val="24"/>
        </w:rPr>
        <w:t>тами, название используемых материалов и ряда их свойств, подле</w:t>
      </w:r>
      <w:r w:rsidRPr="00CC1FEC">
        <w:rPr>
          <w:spacing w:val="-7"/>
          <w:sz w:val="24"/>
          <w:szCs w:val="24"/>
        </w:rPr>
        <w:softHyphen/>
      </w:r>
      <w:r w:rsidRPr="00CC1FEC">
        <w:rPr>
          <w:spacing w:val="-8"/>
          <w:sz w:val="24"/>
          <w:szCs w:val="24"/>
        </w:rPr>
        <w:t xml:space="preserve">жащих целенаправленному наблюдению и опытному исследованию. </w:t>
      </w:r>
    </w:p>
    <w:p w:rsidR="00243A5C" w:rsidRPr="00CC1FEC" w:rsidRDefault="00243A5C" w:rsidP="00243A5C">
      <w:pPr>
        <w:spacing w:line="360" w:lineRule="auto"/>
        <w:ind w:firstLine="567"/>
        <w:jc w:val="both"/>
        <w:rPr>
          <w:bCs/>
          <w:sz w:val="24"/>
          <w:szCs w:val="24"/>
        </w:rPr>
      </w:pPr>
      <w:r w:rsidRPr="00CC1FEC">
        <w:rPr>
          <w:spacing w:val="-5"/>
          <w:sz w:val="24"/>
          <w:szCs w:val="24"/>
        </w:rPr>
        <w:t>При обсуждении технологии изготовления изделия</w:t>
      </w:r>
      <w:r w:rsidRPr="00CC1FEC">
        <w:rPr>
          <w:spacing w:val="-9"/>
          <w:sz w:val="24"/>
          <w:szCs w:val="24"/>
        </w:rPr>
        <w:t xml:space="preserve"> под руководством учителя составляют словесный план, разли</w:t>
      </w:r>
      <w:r w:rsidRPr="00CC1FEC">
        <w:rPr>
          <w:spacing w:val="-9"/>
          <w:sz w:val="24"/>
          <w:szCs w:val="24"/>
        </w:rPr>
        <w:softHyphen/>
      </w:r>
      <w:r w:rsidRPr="00CC1FEC">
        <w:rPr>
          <w:spacing w:val="-8"/>
          <w:sz w:val="24"/>
          <w:szCs w:val="24"/>
        </w:rPr>
        <w:t>чая только понятия материал и инструмент, поскольку само изготов</w:t>
      </w:r>
      <w:r w:rsidRPr="00CC1FEC">
        <w:rPr>
          <w:spacing w:val="-8"/>
          <w:sz w:val="24"/>
          <w:szCs w:val="24"/>
        </w:rPr>
        <w:softHyphen/>
        <w:t>ление будет вестись подконтрольно.</w:t>
      </w:r>
    </w:p>
    <w:p w:rsidR="00243A5C" w:rsidRPr="00CC1FEC" w:rsidRDefault="00243A5C" w:rsidP="00243A5C">
      <w:pPr>
        <w:spacing w:line="360" w:lineRule="auto"/>
        <w:jc w:val="both"/>
        <w:rPr>
          <w:bCs/>
          <w:i/>
          <w:sz w:val="24"/>
          <w:szCs w:val="24"/>
        </w:rPr>
      </w:pPr>
      <w:r w:rsidRPr="00CC1FEC">
        <w:rPr>
          <w:bCs/>
          <w:i/>
          <w:sz w:val="24"/>
          <w:szCs w:val="24"/>
        </w:rPr>
        <w:t xml:space="preserve">Вводная беседа  (1 час). </w:t>
      </w:r>
    </w:p>
    <w:p w:rsidR="00243A5C" w:rsidRPr="00CC1FEC" w:rsidRDefault="00243A5C" w:rsidP="00243A5C">
      <w:pPr>
        <w:widowControl/>
        <w:numPr>
          <w:ilvl w:val="0"/>
          <w:numId w:val="3"/>
        </w:numPr>
        <w:tabs>
          <w:tab w:val="left" w:pos="720"/>
        </w:tabs>
        <w:autoSpaceDE/>
        <w:spacing w:line="360" w:lineRule="auto"/>
        <w:jc w:val="both"/>
        <w:rPr>
          <w:sz w:val="24"/>
          <w:szCs w:val="24"/>
        </w:rPr>
      </w:pPr>
      <w:r w:rsidRPr="00CC1FEC">
        <w:rPr>
          <w:sz w:val="24"/>
          <w:szCs w:val="24"/>
        </w:rPr>
        <w:t xml:space="preserve">Беседа, ознакомление детей с </w:t>
      </w:r>
      <w:r w:rsidR="00844E87" w:rsidRPr="00CC1FEC">
        <w:rPr>
          <w:sz w:val="24"/>
          <w:szCs w:val="24"/>
        </w:rPr>
        <w:t>особенностями занятий</w:t>
      </w:r>
      <w:r w:rsidRPr="00CC1FEC">
        <w:rPr>
          <w:sz w:val="24"/>
          <w:szCs w:val="24"/>
        </w:rPr>
        <w:t xml:space="preserve">. </w:t>
      </w:r>
    </w:p>
    <w:p w:rsidR="00243A5C" w:rsidRPr="00CC1FEC" w:rsidRDefault="00243A5C" w:rsidP="00243A5C">
      <w:pPr>
        <w:widowControl/>
        <w:numPr>
          <w:ilvl w:val="0"/>
          <w:numId w:val="3"/>
        </w:numPr>
        <w:tabs>
          <w:tab w:val="left" w:pos="720"/>
        </w:tabs>
        <w:autoSpaceDE/>
        <w:spacing w:line="360" w:lineRule="auto"/>
        <w:jc w:val="both"/>
        <w:rPr>
          <w:sz w:val="24"/>
          <w:szCs w:val="24"/>
        </w:rPr>
      </w:pPr>
      <w:r w:rsidRPr="00CC1FEC">
        <w:rPr>
          <w:sz w:val="24"/>
          <w:szCs w:val="24"/>
        </w:rPr>
        <w:t xml:space="preserve">Требования к поведению учащихся во время занятия. </w:t>
      </w:r>
    </w:p>
    <w:p w:rsidR="00243A5C" w:rsidRPr="00CC1FEC" w:rsidRDefault="00243A5C" w:rsidP="00243A5C">
      <w:pPr>
        <w:widowControl/>
        <w:numPr>
          <w:ilvl w:val="0"/>
          <w:numId w:val="3"/>
        </w:numPr>
        <w:tabs>
          <w:tab w:val="left" w:pos="720"/>
        </w:tabs>
        <w:autoSpaceDE/>
        <w:spacing w:line="360" w:lineRule="auto"/>
        <w:jc w:val="both"/>
        <w:rPr>
          <w:sz w:val="24"/>
          <w:szCs w:val="24"/>
        </w:rPr>
      </w:pPr>
      <w:r w:rsidRPr="00CC1FEC">
        <w:rPr>
          <w:sz w:val="24"/>
          <w:szCs w:val="24"/>
        </w:rPr>
        <w:t xml:space="preserve">Соблюдение порядка на рабочем месте. </w:t>
      </w:r>
    </w:p>
    <w:p w:rsidR="00243A5C" w:rsidRPr="00CC1FEC" w:rsidRDefault="00243A5C" w:rsidP="00243A5C">
      <w:pPr>
        <w:widowControl/>
        <w:numPr>
          <w:ilvl w:val="0"/>
          <w:numId w:val="3"/>
        </w:numPr>
        <w:tabs>
          <w:tab w:val="left" w:pos="720"/>
        </w:tabs>
        <w:autoSpaceDE/>
        <w:spacing w:line="360" w:lineRule="auto"/>
        <w:jc w:val="both"/>
        <w:rPr>
          <w:sz w:val="24"/>
          <w:szCs w:val="24"/>
        </w:rPr>
      </w:pPr>
      <w:r w:rsidRPr="00CC1FEC">
        <w:rPr>
          <w:sz w:val="24"/>
          <w:szCs w:val="24"/>
        </w:rPr>
        <w:t xml:space="preserve">Соблюдение правил по технике безопасности. </w:t>
      </w:r>
    </w:p>
    <w:p w:rsidR="00243A5C" w:rsidRPr="00CC1FEC" w:rsidRDefault="00243A5C" w:rsidP="00243A5C">
      <w:pPr>
        <w:widowControl/>
        <w:numPr>
          <w:ilvl w:val="0"/>
          <w:numId w:val="3"/>
        </w:numPr>
        <w:tabs>
          <w:tab w:val="left" w:pos="720"/>
        </w:tabs>
        <w:autoSpaceDE/>
        <w:spacing w:line="360" w:lineRule="auto"/>
        <w:jc w:val="both"/>
        <w:rPr>
          <w:sz w:val="24"/>
          <w:szCs w:val="24"/>
        </w:rPr>
      </w:pPr>
      <w:r w:rsidRPr="00CC1FEC">
        <w:rPr>
          <w:sz w:val="24"/>
          <w:szCs w:val="24"/>
        </w:rPr>
        <w:t>Из истории происхождения  ножниц. Беседа.</w:t>
      </w:r>
    </w:p>
    <w:p w:rsidR="00243A5C" w:rsidRPr="00CC1FEC" w:rsidRDefault="004959EA" w:rsidP="00243A5C">
      <w:pPr>
        <w:widowControl/>
        <w:autoSpaceDE/>
        <w:spacing w:line="360" w:lineRule="auto"/>
        <w:jc w:val="both"/>
        <w:rPr>
          <w:i/>
          <w:sz w:val="24"/>
          <w:szCs w:val="24"/>
        </w:rPr>
      </w:pPr>
      <w:r w:rsidRPr="00CC1FEC">
        <w:rPr>
          <w:bCs/>
          <w:i/>
          <w:sz w:val="24"/>
          <w:szCs w:val="24"/>
        </w:rPr>
        <w:t>Работа с бумагой и картоном (8 часов</w:t>
      </w:r>
      <w:r w:rsidR="00243A5C" w:rsidRPr="00CC1FEC">
        <w:rPr>
          <w:bCs/>
          <w:i/>
          <w:sz w:val="24"/>
          <w:szCs w:val="24"/>
        </w:rPr>
        <w:t>).</w:t>
      </w:r>
    </w:p>
    <w:p w:rsidR="00243A5C" w:rsidRPr="00CC1FEC" w:rsidRDefault="00243A5C" w:rsidP="00243A5C">
      <w:pPr>
        <w:widowControl/>
        <w:numPr>
          <w:ilvl w:val="0"/>
          <w:numId w:val="9"/>
        </w:numPr>
        <w:tabs>
          <w:tab w:val="clear" w:pos="1684"/>
          <w:tab w:val="num" w:pos="709"/>
        </w:tabs>
        <w:autoSpaceDE/>
        <w:spacing w:line="360" w:lineRule="auto"/>
        <w:ind w:hanging="1334"/>
        <w:jc w:val="both"/>
        <w:rPr>
          <w:sz w:val="24"/>
          <w:szCs w:val="24"/>
        </w:rPr>
      </w:pPr>
      <w:r w:rsidRPr="00CC1FEC">
        <w:rPr>
          <w:sz w:val="24"/>
          <w:szCs w:val="24"/>
        </w:rPr>
        <w:t>Рассказ «Из истории бумаги», «Оригами».</w:t>
      </w:r>
    </w:p>
    <w:p w:rsidR="00243A5C" w:rsidRPr="00CC1FEC" w:rsidRDefault="00243A5C" w:rsidP="00243A5C">
      <w:pPr>
        <w:widowControl/>
        <w:numPr>
          <w:ilvl w:val="0"/>
          <w:numId w:val="6"/>
        </w:numPr>
        <w:tabs>
          <w:tab w:val="left" w:pos="720"/>
        </w:tabs>
        <w:autoSpaceDE/>
        <w:spacing w:line="360" w:lineRule="auto"/>
        <w:jc w:val="both"/>
        <w:rPr>
          <w:sz w:val="24"/>
          <w:szCs w:val="24"/>
        </w:rPr>
      </w:pPr>
      <w:r w:rsidRPr="00CC1FEC">
        <w:rPr>
          <w:sz w:val="24"/>
          <w:szCs w:val="24"/>
        </w:rPr>
        <w:t>Художественное моделирование из бумаги путем складывания. Панно из оригами «Лесные мотивы».</w:t>
      </w:r>
    </w:p>
    <w:p w:rsidR="004959EA" w:rsidRPr="00CC1FEC" w:rsidRDefault="004959EA" w:rsidP="00243A5C">
      <w:pPr>
        <w:widowControl/>
        <w:numPr>
          <w:ilvl w:val="0"/>
          <w:numId w:val="6"/>
        </w:numPr>
        <w:tabs>
          <w:tab w:val="left" w:pos="720"/>
        </w:tabs>
        <w:autoSpaceDE/>
        <w:spacing w:line="360" w:lineRule="auto"/>
        <w:jc w:val="both"/>
        <w:rPr>
          <w:sz w:val="24"/>
          <w:szCs w:val="24"/>
        </w:rPr>
      </w:pPr>
      <w:r w:rsidRPr="00CC1FEC">
        <w:rPr>
          <w:sz w:val="24"/>
          <w:szCs w:val="24"/>
        </w:rPr>
        <w:t>Изготовление поделок в технике оригами (лебедь, стрекоза, клубничка, подснежник)</w:t>
      </w:r>
    </w:p>
    <w:p w:rsidR="00243A5C" w:rsidRPr="00CC1FEC" w:rsidRDefault="00243A5C" w:rsidP="00243A5C">
      <w:pPr>
        <w:widowControl/>
        <w:numPr>
          <w:ilvl w:val="0"/>
          <w:numId w:val="6"/>
        </w:numPr>
        <w:tabs>
          <w:tab w:val="left" w:pos="720"/>
        </w:tabs>
        <w:autoSpaceDE/>
        <w:spacing w:line="360" w:lineRule="auto"/>
        <w:jc w:val="both"/>
        <w:rPr>
          <w:sz w:val="24"/>
          <w:szCs w:val="24"/>
        </w:rPr>
      </w:pPr>
      <w:r w:rsidRPr="00CC1FEC">
        <w:rPr>
          <w:sz w:val="24"/>
          <w:szCs w:val="24"/>
        </w:rPr>
        <w:t xml:space="preserve">Знакомство с аппликацией. Изготовление аппликаций по образцу. </w:t>
      </w:r>
    </w:p>
    <w:p w:rsidR="00243A5C" w:rsidRPr="00CC1FEC" w:rsidRDefault="00243A5C" w:rsidP="00243A5C">
      <w:pPr>
        <w:widowControl/>
        <w:numPr>
          <w:ilvl w:val="0"/>
          <w:numId w:val="6"/>
        </w:numPr>
        <w:tabs>
          <w:tab w:val="left" w:pos="720"/>
        </w:tabs>
        <w:autoSpaceDE/>
        <w:spacing w:line="360" w:lineRule="auto"/>
        <w:jc w:val="both"/>
        <w:rPr>
          <w:sz w:val="24"/>
          <w:szCs w:val="24"/>
        </w:rPr>
      </w:pPr>
      <w:r w:rsidRPr="00CC1FEC">
        <w:rPr>
          <w:sz w:val="24"/>
          <w:szCs w:val="24"/>
        </w:rPr>
        <w:t xml:space="preserve">Изготовление карнавальных масок. </w:t>
      </w:r>
    </w:p>
    <w:p w:rsidR="00243A5C" w:rsidRPr="00CC1FEC" w:rsidRDefault="00243A5C" w:rsidP="00243A5C">
      <w:pPr>
        <w:widowControl/>
        <w:numPr>
          <w:ilvl w:val="0"/>
          <w:numId w:val="6"/>
        </w:numPr>
        <w:tabs>
          <w:tab w:val="left" w:pos="720"/>
        </w:tabs>
        <w:autoSpaceDE/>
        <w:spacing w:line="360" w:lineRule="auto"/>
        <w:jc w:val="both"/>
        <w:rPr>
          <w:sz w:val="24"/>
          <w:szCs w:val="24"/>
        </w:rPr>
      </w:pPr>
      <w:r w:rsidRPr="00CC1FEC">
        <w:rPr>
          <w:sz w:val="24"/>
          <w:szCs w:val="24"/>
        </w:rPr>
        <w:t xml:space="preserve">Изготовление поздравительных открыток (по образцу). </w:t>
      </w:r>
    </w:p>
    <w:p w:rsidR="00243A5C" w:rsidRPr="00CC1FEC" w:rsidRDefault="00243A5C" w:rsidP="00243A5C">
      <w:pPr>
        <w:spacing w:line="360" w:lineRule="auto"/>
        <w:jc w:val="both"/>
        <w:rPr>
          <w:i/>
          <w:sz w:val="24"/>
          <w:szCs w:val="24"/>
        </w:rPr>
      </w:pPr>
      <w:r w:rsidRPr="00CC1FEC">
        <w:rPr>
          <w:bCs/>
          <w:i/>
          <w:sz w:val="24"/>
          <w:szCs w:val="24"/>
        </w:rPr>
        <w:t>Работа с тканью (</w:t>
      </w:r>
      <w:r w:rsidR="00A37AD0" w:rsidRPr="00CC1FEC">
        <w:rPr>
          <w:bCs/>
          <w:i/>
          <w:sz w:val="24"/>
          <w:szCs w:val="24"/>
        </w:rPr>
        <w:t>12</w:t>
      </w:r>
      <w:r w:rsidR="006D6725" w:rsidRPr="00CC1FEC">
        <w:rPr>
          <w:bCs/>
          <w:i/>
          <w:sz w:val="24"/>
          <w:szCs w:val="24"/>
        </w:rPr>
        <w:t xml:space="preserve"> часов</w:t>
      </w:r>
      <w:r w:rsidRPr="00CC1FEC">
        <w:rPr>
          <w:bCs/>
          <w:i/>
          <w:sz w:val="24"/>
          <w:szCs w:val="24"/>
        </w:rPr>
        <w:t>).</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t xml:space="preserve">Знакомство с наперстком. </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t xml:space="preserve">Знакомство (практическое) с видами швов « через край», «петельный шов». </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lastRenderedPageBreak/>
        <w:t xml:space="preserve">Изготовление салфетки с бахромой (по образцу). </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t xml:space="preserve">Знакомство и шитье мягкой игрушки. </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t>Из истории лоскутной техники (беседа с показом иллюстраций).</w:t>
      </w:r>
    </w:p>
    <w:p w:rsidR="00243A5C" w:rsidRPr="00CC1FEC" w:rsidRDefault="00243A5C" w:rsidP="00243A5C">
      <w:pPr>
        <w:widowControl/>
        <w:numPr>
          <w:ilvl w:val="0"/>
          <w:numId w:val="2"/>
        </w:numPr>
        <w:tabs>
          <w:tab w:val="left" w:pos="720"/>
        </w:tabs>
        <w:autoSpaceDE/>
        <w:spacing w:line="360" w:lineRule="auto"/>
        <w:jc w:val="both"/>
        <w:rPr>
          <w:sz w:val="24"/>
          <w:szCs w:val="24"/>
        </w:rPr>
      </w:pPr>
      <w:r w:rsidRPr="00CC1FEC">
        <w:rPr>
          <w:sz w:val="24"/>
          <w:szCs w:val="24"/>
        </w:rPr>
        <w:t>Шитье коврика из лоскутков различной ткани.</w:t>
      </w:r>
    </w:p>
    <w:p w:rsidR="00243A5C" w:rsidRPr="00CC1FEC" w:rsidRDefault="004959EA" w:rsidP="00243A5C">
      <w:pPr>
        <w:spacing w:line="360" w:lineRule="auto"/>
        <w:jc w:val="both"/>
        <w:rPr>
          <w:i/>
          <w:sz w:val="24"/>
          <w:szCs w:val="24"/>
        </w:rPr>
      </w:pPr>
      <w:r w:rsidRPr="00CC1FEC">
        <w:rPr>
          <w:bCs/>
          <w:i/>
          <w:sz w:val="24"/>
          <w:szCs w:val="24"/>
        </w:rPr>
        <w:t>Работа с бросовым материалом (6 часов</w:t>
      </w:r>
      <w:r w:rsidR="00243A5C" w:rsidRPr="00CC1FEC">
        <w:rPr>
          <w:bCs/>
          <w:i/>
          <w:sz w:val="24"/>
          <w:szCs w:val="24"/>
        </w:rPr>
        <w:t>).</w:t>
      </w:r>
    </w:p>
    <w:p w:rsidR="00243A5C" w:rsidRPr="00CC1FEC" w:rsidRDefault="00243A5C" w:rsidP="00243A5C">
      <w:pPr>
        <w:widowControl/>
        <w:numPr>
          <w:ilvl w:val="0"/>
          <w:numId w:val="5"/>
        </w:numPr>
        <w:tabs>
          <w:tab w:val="left" w:pos="720"/>
        </w:tabs>
        <w:autoSpaceDE/>
        <w:spacing w:line="360" w:lineRule="auto"/>
        <w:jc w:val="both"/>
        <w:rPr>
          <w:sz w:val="24"/>
          <w:szCs w:val="24"/>
        </w:rPr>
      </w:pPr>
      <w:r w:rsidRPr="00CC1FEC">
        <w:rPr>
          <w:sz w:val="24"/>
          <w:szCs w:val="24"/>
        </w:rPr>
        <w:t xml:space="preserve">Конструирование дома для сказочных героев. </w:t>
      </w:r>
    </w:p>
    <w:p w:rsidR="00243A5C" w:rsidRPr="00CC1FEC" w:rsidRDefault="00243A5C" w:rsidP="00243A5C">
      <w:pPr>
        <w:widowControl/>
        <w:numPr>
          <w:ilvl w:val="0"/>
          <w:numId w:val="5"/>
        </w:numPr>
        <w:tabs>
          <w:tab w:val="left" w:pos="720"/>
        </w:tabs>
        <w:autoSpaceDE/>
        <w:spacing w:line="360" w:lineRule="auto"/>
        <w:jc w:val="both"/>
        <w:rPr>
          <w:sz w:val="24"/>
          <w:szCs w:val="24"/>
        </w:rPr>
      </w:pPr>
      <w:r w:rsidRPr="00CC1FEC">
        <w:rPr>
          <w:sz w:val="24"/>
          <w:szCs w:val="24"/>
        </w:rPr>
        <w:t xml:space="preserve">Конструирование игрушек из прямоугольных коробок. </w:t>
      </w:r>
    </w:p>
    <w:p w:rsidR="00243A5C" w:rsidRPr="00CC1FEC" w:rsidRDefault="00243A5C" w:rsidP="00243A5C">
      <w:pPr>
        <w:widowControl/>
        <w:numPr>
          <w:ilvl w:val="0"/>
          <w:numId w:val="5"/>
        </w:numPr>
        <w:tabs>
          <w:tab w:val="left" w:pos="720"/>
        </w:tabs>
        <w:autoSpaceDE/>
        <w:spacing w:line="360" w:lineRule="auto"/>
        <w:jc w:val="both"/>
        <w:rPr>
          <w:sz w:val="24"/>
          <w:szCs w:val="24"/>
        </w:rPr>
      </w:pPr>
      <w:r w:rsidRPr="00CC1FEC">
        <w:rPr>
          <w:sz w:val="24"/>
          <w:szCs w:val="24"/>
        </w:rPr>
        <w:t xml:space="preserve">Игрушки из пластмассовых бутылок. </w:t>
      </w:r>
    </w:p>
    <w:p w:rsidR="00243A5C" w:rsidRPr="00CC1FEC" w:rsidRDefault="006D6725" w:rsidP="00243A5C">
      <w:pPr>
        <w:spacing w:line="360" w:lineRule="auto"/>
        <w:jc w:val="both"/>
        <w:rPr>
          <w:i/>
          <w:sz w:val="24"/>
          <w:szCs w:val="24"/>
        </w:rPr>
      </w:pPr>
      <w:r w:rsidRPr="00CC1FEC">
        <w:rPr>
          <w:bCs/>
          <w:i/>
          <w:sz w:val="24"/>
          <w:szCs w:val="24"/>
        </w:rPr>
        <w:t>Работа с пластилином (6</w:t>
      </w:r>
      <w:r w:rsidR="004959EA" w:rsidRPr="00CC1FEC">
        <w:rPr>
          <w:bCs/>
          <w:i/>
          <w:sz w:val="24"/>
          <w:szCs w:val="24"/>
        </w:rPr>
        <w:t xml:space="preserve"> часов</w:t>
      </w:r>
      <w:r w:rsidR="00243A5C" w:rsidRPr="00CC1FEC">
        <w:rPr>
          <w:bCs/>
          <w:i/>
          <w:sz w:val="24"/>
          <w:szCs w:val="24"/>
        </w:rPr>
        <w:t>).</w:t>
      </w:r>
    </w:p>
    <w:p w:rsidR="00243A5C" w:rsidRPr="00CC1FEC" w:rsidRDefault="00243A5C" w:rsidP="00243A5C">
      <w:pPr>
        <w:numPr>
          <w:ilvl w:val="0"/>
          <w:numId w:val="9"/>
        </w:numPr>
        <w:tabs>
          <w:tab w:val="clear" w:pos="1684"/>
          <w:tab w:val="num" w:pos="709"/>
        </w:tabs>
        <w:spacing w:line="360" w:lineRule="auto"/>
        <w:ind w:hanging="1306"/>
        <w:jc w:val="both"/>
        <w:rPr>
          <w:sz w:val="24"/>
          <w:szCs w:val="24"/>
        </w:rPr>
      </w:pPr>
      <w:r w:rsidRPr="00CC1FEC">
        <w:rPr>
          <w:sz w:val="24"/>
          <w:szCs w:val="24"/>
        </w:rPr>
        <w:t>Рассказ о глине и пластилине.</w:t>
      </w:r>
    </w:p>
    <w:p w:rsidR="00243A5C" w:rsidRPr="00CC1FEC" w:rsidRDefault="00243A5C" w:rsidP="00243A5C">
      <w:pPr>
        <w:widowControl/>
        <w:numPr>
          <w:ilvl w:val="0"/>
          <w:numId w:val="4"/>
        </w:numPr>
        <w:tabs>
          <w:tab w:val="left" w:pos="720"/>
        </w:tabs>
        <w:autoSpaceDE/>
        <w:spacing w:line="360" w:lineRule="auto"/>
        <w:jc w:val="both"/>
        <w:rPr>
          <w:sz w:val="24"/>
          <w:szCs w:val="24"/>
        </w:rPr>
      </w:pPr>
      <w:r w:rsidRPr="00CC1FEC">
        <w:rPr>
          <w:sz w:val="24"/>
          <w:szCs w:val="24"/>
        </w:rPr>
        <w:t>Лепка простых по форме овощей, фруктов</w:t>
      </w:r>
      <w:r w:rsidR="004959EA" w:rsidRPr="00CC1FEC">
        <w:rPr>
          <w:sz w:val="24"/>
          <w:szCs w:val="24"/>
        </w:rPr>
        <w:t xml:space="preserve"> из пластилина</w:t>
      </w:r>
      <w:r w:rsidRPr="00CC1FEC">
        <w:rPr>
          <w:sz w:val="24"/>
          <w:szCs w:val="24"/>
        </w:rPr>
        <w:t xml:space="preserve"> (по образцу). </w:t>
      </w:r>
    </w:p>
    <w:p w:rsidR="004959EA" w:rsidRPr="00CC1FEC" w:rsidRDefault="004959EA" w:rsidP="00243A5C">
      <w:pPr>
        <w:widowControl/>
        <w:numPr>
          <w:ilvl w:val="0"/>
          <w:numId w:val="4"/>
        </w:numPr>
        <w:tabs>
          <w:tab w:val="left" w:pos="720"/>
        </w:tabs>
        <w:autoSpaceDE/>
        <w:spacing w:line="360" w:lineRule="auto"/>
        <w:jc w:val="both"/>
        <w:rPr>
          <w:sz w:val="24"/>
          <w:szCs w:val="24"/>
        </w:rPr>
      </w:pPr>
      <w:r w:rsidRPr="00CC1FEC">
        <w:rPr>
          <w:sz w:val="24"/>
          <w:szCs w:val="24"/>
        </w:rPr>
        <w:t>Лепка простых по форме овощей, фруктов из теста.</w:t>
      </w:r>
    </w:p>
    <w:p w:rsidR="00243A5C" w:rsidRPr="00CC1FEC" w:rsidRDefault="00243A5C" w:rsidP="00243A5C">
      <w:pPr>
        <w:widowControl/>
        <w:numPr>
          <w:ilvl w:val="0"/>
          <w:numId w:val="4"/>
        </w:numPr>
        <w:tabs>
          <w:tab w:val="left" w:pos="720"/>
        </w:tabs>
        <w:autoSpaceDE/>
        <w:spacing w:line="360" w:lineRule="auto"/>
        <w:jc w:val="both"/>
        <w:rPr>
          <w:sz w:val="24"/>
          <w:szCs w:val="24"/>
        </w:rPr>
      </w:pPr>
      <w:r w:rsidRPr="00CC1FEC">
        <w:rPr>
          <w:sz w:val="24"/>
          <w:szCs w:val="24"/>
        </w:rPr>
        <w:t>Пластилиновая аппликация на картоне по желанию детей.</w:t>
      </w:r>
    </w:p>
    <w:p w:rsidR="009F389B" w:rsidRPr="00CC1FEC" w:rsidRDefault="00243A5C" w:rsidP="00A37AD0">
      <w:pPr>
        <w:widowControl/>
        <w:numPr>
          <w:ilvl w:val="0"/>
          <w:numId w:val="4"/>
        </w:numPr>
        <w:tabs>
          <w:tab w:val="left" w:pos="720"/>
        </w:tabs>
        <w:autoSpaceDE/>
        <w:spacing w:line="360" w:lineRule="auto"/>
        <w:jc w:val="both"/>
        <w:rPr>
          <w:sz w:val="24"/>
          <w:szCs w:val="24"/>
        </w:rPr>
      </w:pPr>
      <w:r w:rsidRPr="00CC1FEC">
        <w:rPr>
          <w:sz w:val="24"/>
          <w:szCs w:val="24"/>
        </w:rPr>
        <w:t xml:space="preserve">Лепка по замыслу детей. </w:t>
      </w:r>
    </w:p>
    <w:p w:rsidR="00243A5C" w:rsidRDefault="00243A5C" w:rsidP="00243A5C">
      <w:pPr>
        <w:spacing w:line="360" w:lineRule="auto"/>
        <w:jc w:val="both"/>
        <w:rPr>
          <w:bCs/>
          <w:i/>
          <w:sz w:val="24"/>
          <w:szCs w:val="24"/>
        </w:rPr>
      </w:pPr>
      <w:r w:rsidRPr="00CC1FEC">
        <w:rPr>
          <w:i/>
          <w:sz w:val="24"/>
          <w:szCs w:val="24"/>
        </w:rPr>
        <w:t>Подведение итогов</w:t>
      </w:r>
      <w:r w:rsidRPr="00CC1FEC">
        <w:rPr>
          <w:bCs/>
          <w:i/>
          <w:sz w:val="24"/>
          <w:szCs w:val="24"/>
        </w:rPr>
        <w:t xml:space="preserve"> (1 час).</w:t>
      </w: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Default="006B7BBF" w:rsidP="00243A5C">
      <w:pPr>
        <w:spacing w:line="360" w:lineRule="auto"/>
        <w:jc w:val="both"/>
        <w:rPr>
          <w:bCs/>
          <w:i/>
          <w:sz w:val="24"/>
          <w:szCs w:val="24"/>
        </w:rPr>
      </w:pPr>
    </w:p>
    <w:p w:rsidR="006B7BBF" w:rsidRPr="00CC1FEC" w:rsidRDefault="006B7BBF" w:rsidP="00243A5C">
      <w:pPr>
        <w:spacing w:line="360" w:lineRule="auto"/>
        <w:jc w:val="both"/>
        <w:rPr>
          <w:bCs/>
          <w:i/>
          <w:sz w:val="24"/>
          <w:szCs w:val="24"/>
        </w:rPr>
      </w:pPr>
    </w:p>
    <w:p w:rsidR="002D4662" w:rsidRPr="00CC1FEC" w:rsidRDefault="002D4662" w:rsidP="002D4662">
      <w:pPr>
        <w:spacing w:line="360" w:lineRule="auto"/>
        <w:jc w:val="center"/>
        <w:rPr>
          <w:bCs/>
          <w:i/>
          <w:sz w:val="24"/>
          <w:szCs w:val="24"/>
        </w:rPr>
      </w:pPr>
      <w:proofErr w:type="gramStart"/>
      <w:r w:rsidRPr="00CC1FEC">
        <w:rPr>
          <w:bCs/>
          <w:i/>
          <w:sz w:val="24"/>
          <w:szCs w:val="24"/>
        </w:rPr>
        <w:lastRenderedPageBreak/>
        <w:t>Учебно- тематический</w:t>
      </w:r>
      <w:proofErr w:type="gramEnd"/>
      <w:r w:rsidRPr="00CC1FEC">
        <w:rPr>
          <w:bCs/>
          <w:i/>
          <w:sz w:val="24"/>
          <w:szCs w:val="24"/>
        </w:rPr>
        <w:t xml:space="preserve"> план</w:t>
      </w:r>
    </w:p>
    <w:tbl>
      <w:tblPr>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1"/>
        <w:gridCol w:w="5989"/>
        <w:gridCol w:w="1671"/>
      </w:tblGrid>
      <w:tr w:rsidR="002D4662" w:rsidRPr="00CC1FEC" w:rsidTr="0033799D">
        <w:trPr>
          <w:trHeight w:val="517"/>
        </w:trPr>
        <w:tc>
          <w:tcPr>
            <w:tcW w:w="711" w:type="dxa"/>
            <w:vMerge w:val="restart"/>
          </w:tcPr>
          <w:p w:rsidR="002D4662" w:rsidRPr="00CC1FEC" w:rsidRDefault="002D4662" w:rsidP="00E8436B">
            <w:pPr>
              <w:tabs>
                <w:tab w:val="left" w:pos="5250"/>
              </w:tabs>
              <w:jc w:val="center"/>
              <w:rPr>
                <w:b/>
                <w:sz w:val="24"/>
                <w:szCs w:val="24"/>
              </w:rPr>
            </w:pPr>
            <w:r w:rsidRPr="00CC1FEC">
              <w:rPr>
                <w:b/>
                <w:sz w:val="24"/>
                <w:szCs w:val="24"/>
              </w:rPr>
              <w:t xml:space="preserve">№  </w:t>
            </w:r>
            <w:proofErr w:type="gramStart"/>
            <w:r w:rsidRPr="00CC1FEC">
              <w:rPr>
                <w:b/>
                <w:sz w:val="24"/>
                <w:szCs w:val="24"/>
              </w:rPr>
              <w:t>п</w:t>
            </w:r>
            <w:proofErr w:type="gramEnd"/>
            <w:r w:rsidRPr="00CC1FEC">
              <w:rPr>
                <w:b/>
                <w:sz w:val="24"/>
                <w:szCs w:val="24"/>
              </w:rPr>
              <w:t>/п</w:t>
            </w:r>
          </w:p>
        </w:tc>
        <w:tc>
          <w:tcPr>
            <w:tcW w:w="5989" w:type="dxa"/>
            <w:vMerge w:val="restart"/>
          </w:tcPr>
          <w:p w:rsidR="002D4662" w:rsidRPr="00CC1FEC" w:rsidRDefault="002D4662" w:rsidP="00E8436B">
            <w:pPr>
              <w:tabs>
                <w:tab w:val="left" w:pos="5250"/>
              </w:tabs>
              <w:jc w:val="center"/>
              <w:rPr>
                <w:b/>
                <w:sz w:val="24"/>
                <w:szCs w:val="24"/>
              </w:rPr>
            </w:pPr>
            <w:r w:rsidRPr="00CC1FEC">
              <w:rPr>
                <w:b/>
                <w:sz w:val="24"/>
                <w:szCs w:val="24"/>
              </w:rPr>
              <w:t>Темы</w:t>
            </w:r>
          </w:p>
        </w:tc>
        <w:tc>
          <w:tcPr>
            <w:tcW w:w="1671" w:type="dxa"/>
            <w:vMerge w:val="restart"/>
          </w:tcPr>
          <w:p w:rsidR="002D4662" w:rsidRPr="00CC1FEC" w:rsidRDefault="002D4662" w:rsidP="00E8436B">
            <w:pPr>
              <w:tabs>
                <w:tab w:val="left" w:pos="5250"/>
              </w:tabs>
              <w:jc w:val="center"/>
              <w:rPr>
                <w:b/>
                <w:sz w:val="24"/>
                <w:szCs w:val="24"/>
              </w:rPr>
            </w:pPr>
            <w:r w:rsidRPr="00CC1FEC">
              <w:rPr>
                <w:b/>
                <w:sz w:val="24"/>
                <w:szCs w:val="24"/>
              </w:rPr>
              <w:t>Общее количество часов</w:t>
            </w:r>
          </w:p>
        </w:tc>
      </w:tr>
      <w:tr w:rsidR="002D4662" w:rsidRPr="00CC1FEC" w:rsidTr="0033799D">
        <w:trPr>
          <w:trHeight w:val="517"/>
        </w:trPr>
        <w:tc>
          <w:tcPr>
            <w:tcW w:w="711" w:type="dxa"/>
            <w:vMerge/>
          </w:tcPr>
          <w:p w:rsidR="002D4662" w:rsidRPr="00CC1FEC" w:rsidRDefault="002D4662" w:rsidP="00E8436B">
            <w:pPr>
              <w:tabs>
                <w:tab w:val="left" w:pos="5250"/>
              </w:tabs>
              <w:jc w:val="center"/>
              <w:rPr>
                <w:sz w:val="24"/>
                <w:szCs w:val="24"/>
              </w:rPr>
            </w:pPr>
          </w:p>
        </w:tc>
        <w:tc>
          <w:tcPr>
            <w:tcW w:w="5989" w:type="dxa"/>
            <w:vMerge/>
          </w:tcPr>
          <w:p w:rsidR="002D4662" w:rsidRPr="00CC1FEC" w:rsidRDefault="002D4662" w:rsidP="00E8436B">
            <w:pPr>
              <w:tabs>
                <w:tab w:val="left" w:pos="5250"/>
              </w:tabs>
              <w:jc w:val="center"/>
              <w:rPr>
                <w:sz w:val="24"/>
                <w:szCs w:val="24"/>
              </w:rPr>
            </w:pPr>
          </w:p>
        </w:tc>
        <w:tc>
          <w:tcPr>
            <w:tcW w:w="1671" w:type="dxa"/>
            <w:vMerge/>
          </w:tcPr>
          <w:p w:rsidR="002D4662" w:rsidRPr="00CC1FEC" w:rsidRDefault="002D4662" w:rsidP="00E8436B">
            <w:pPr>
              <w:tabs>
                <w:tab w:val="left" w:pos="5250"/>
              </w:tabs>
              <w:jc w:val="center"/>
              <w:rPr>
                <w:sz w:val="24"/>
                <w:szCs w:val="24"/>
              </w:rPr>
            </w:pP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1.</w:t>
            </w:r>
          </w:p>
        </w:tc>
        <w:tc>
          <w:tcPr>
            <w:tcW w:w="5989" w:type="dxa"/>
          </w:tcPr>
          <w:p w:rsidR="002D4662" w:rsidRPr="00CC1FEC" w:rsidRDefault="002D4662" w:rsidP="002D4662">
            <w:pPr>
              <w:keepNext/>
              <w:autoSpaceDN w:val="0"/>
              <w:adjustRightInd w:val="0"/>
              <w:rPr>
                <w:bCs/>
                <w:sz w:val="24"/>
                <w:szCs w:val="24"/>
              </w:rPr>
            </w:pPr>
            <w:r w:rsidRPr="00CC1FEC">
              <w:rPr>
                <w:bCs/>
                <w:sz w:val="24"/>
                <w:szCs w:val="24"/>
              </w:rPr>
              <w:t>Вводное занятие. Беседа по технике безопасности.</w:t>
            </w:r>
          </w:p>
          <w:p w:rsidR="002D4662" w:rsidRPr="00CC1FEC" w:rsidRDefault="002D4662" w:rsidP="00E8436B">
            <w:pPr>
              <w:tabs>
                <w:tab w:val="left" w:pos="5250"/>
              </w:tabs>
              <w:rPr>
                <w:sz w:val="24"/>
                <w:szCs w:val="24"/>
              </w:rPr>
            </w:pPr>
            <w:r w:rsidRPr="00CC1FEC">
              <w:rPr>
                <w:bCs/>
                <w:sz w:val="24"/>
                <w:szCs w:val="24"/>
              </w:rPr>
              <w:t>План работы на год.</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2.</w:t>
            </w:r>
          </w:p>
        </w:tc>
        <w:tc>
          <w:tcPr>
            <w:tcW w:w="5989" w:type="dxa"/>
          </w:tcPr>
          <w:p w:rsidR="002D4662" w:rsidRPr="00CC1FEC" w:rsidRDefault="002D4662" w:rsidP="00E8436B">
            <w:pPr>
              <w:tabs>
                <w:tab w:val="left" w:pos="5250"/>
              </w:tabs>
              <w:rPr>
                <w:sz w:val="24"/>
                <w:szCs w:val="24"/>
              </w:rPr>
            </w:pPr>
            <w:r w:rsidRPr="00CC1FEC">
              <w:rPr>
                <w:sz w:val="24"/>
                <w:szCs w:val="24"/>
              </w:rPr>
              <w:t>Рассказ из истории бумаги «Оригами»</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3-4</w:t>
            </w:r>
          </w:p>
        </w:tc>
        <w:tc>
          <w:tcPr>
            <w:tcW w:w="5989" w:type="dxa"/>
          </w:tcPr>
          <w:p w:rsidR="002D4662" w:rsidRPr="00CC1FEC" w:rsidRDefault="002D4662" w:rsidP="00E8436B">
            <w:pPr>
              <w:tabs>
                <w:tab w:val="left" w:pos="5250"/>
              </w:tabs>
              <w:rPr>
                <w:sz w:val="24"/>
                <w:szCs w:val="24"/>
              </w:rPr>
            </w:pPr>
            <w:r w:rsidRPr="00CC1FEC">
              <w:rPr>
                <w:sz w:val="24"/>
                <w:szCs w:val="24"/>
              </w:rPr>
              <w:t>Художественное моделирование из бумаги путем складывания. Панно из оригами «Лесные мотивы».</w:t>
            </w:r>
          </w:p>
        </w:tc>
        <w:tc>
          <w:tcPr>
            <w:tcW w:w="1671" w:type="dxa"/>
          </w:tcPr>
          <w:p w:rsidR="002D4662" w:rsidRPr="00CC1FEC" w:rsidRDefault="002D4662"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5-6</w:t>
            </w:r>
          </w:p>
        </w:tc>
        <w:tc>
          <w:tcPr>
            <w:tcW w:w="5989" w:type="dxa"/>
          </w:tcPr>
          <w:p w:rsidR="002D4662" w:rsidRPr="00CC1FEC" w:rsidRDefault="002D4662" w:rsidP="00E8436B">
            <w:pPr>
              <w:tabs>
                <w:tab w:val="left" w:pos="5250"/>
              </w:tabs>
              <w:rPr>
                <w:sz w:val="24"/>
                <w:szCs w:val="24"/>
              </w:rPr>
            </w:pPr>
            <w:r w:rsidRPr="00CC1FEC">
              <w:rPr>
                <w:sz w:val="24"/>
                <w:szCs w:val="24"/>
              </w:rPr>
              <w:t>Изготовление поделок в технике оригами (лебедь, стрекоза, клубничка, подснежник)</w:t>
            </w:r>
          </w:p>
        </w:tc>
        <w:tc>
          <w:tcPr>
            <w:tcW w:w="1671" w:type="dxa"/>
          </w:tcPr>
          <w:p w:rsidR="002D4662" w:rsidRPr="00CC1FEC" w:rsidRDefault="002D4662"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7.</w:t>
            </w:r>
          </w:p>
        </w:tc>
        <w:tc>
          <w:tcPr>
            <w:tcW w:w="5989" w:type="dxa"/>
          </w:tcPr>
          <w:p w:rsidR="002D4662" w:rsidRPr="00CC1FEC" w:rsidRDefault="002D4662" w:rsidP="00E8436B">
            <w:pPr>
              <w:tabs>
                <w:tab w:val="left" w:pos="5250"/>
              </w:tabs>
              <w:rPr>
                <w:sz w:val="24"/>
                <w:szCs w:val="24"/>
              </w:rPr>
            </w:pPr>
            <w:r w:rsidRPr="00CC1FEC">
              <w:rPr>
                <w:sz w:val="24"/>
                <w:szCs w:val="24"/>
              </w:rPr>
              <w:t>Знакомство с аппликацией.</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8.</w:t>
            </w:r>
          </w:p>
        </w:tc>
        <w:tc>
          <w:tcPr>
            <w:tcW w:w="5989" w:type="dxa"/>
          </w:tcPr>
          <w:p w:rsidR="002D4662" w:rsidRPr="00CC1FEC" w:rsidRDefault="002D4662" w:rsidP="00E8436B">
            <w:pPr>
              <w:tabs>
                <w:tab w:val="left" w:pos="5250"/>
              </w:tabs>
              <w:rPr>
                <w:sz w:val="24"/>
                <w:szCs w:val="24"/>
              </w:rPr>
            </w:pPr>
            <w:r w:rsidRPr="00CC1FEC">
              <w:rPr>
                <w:sz w:val="24"/>
                <w:szCs w:val="24"/>
              </w:rPr>
              <w:t>Изготовление карнавальных масок</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2D4662" w:rsidP="00E8436B">
            <w:pPr>
              <w:tabs>
                <w:tab w:val="left" w:pos="5250"/>
              </w:tabs>
              <w:jc w:val="center"/>
              <w:rPr>
                <w:sz w:val="24"/>
                <w:szCs w:val="24"/>
              </w:rPr>
            </w:pPr>
            <w:r w:rsidRPr="00CC1FEC">
              <w:rPr>
                <w:sz w:val="24"/>
                <w:szCs w:val="24"/>
              </w:rPr>
              <w:t>9</w:t>
            </w:r>
          </w:p>
        </w:tc>
        <w:tc>
          <w:tcPr>
            <w:tcW w:w="5989" w:type="dxa"/>
          </w:tcPr>
          <w:p w:rsidR="002D4662" w:rsidRPr="00CC1FEC" w:rsidRDefault="00EC651A" w:rsidP="00E8436B">
            <w:pPr>
              <w:tabs>
                <w:tab w:val="left" w:pos="5250"/>
              </w:tabs>
              <w:rPr>
                <w:sz w:val="24"/>
                <w:szCs w:val="24"/>
              </w:rPr>
            </w:pPr>
            <w:r w:rsidRPr="00CC1FEC">
              <w:rPr>
                <w:sz w:val="24"/>
                <w:szCs w:val="24"/>
              </w:rPr>
              <w:t>Изготовление поздравительных открыток</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EC651A" w:rsidP="00E8436B">
            <w:pPr>
              <w:tabs>
                <w:tab w:val="left" w:pos="5250"/>
              </w:tabs>
              <w:jc w:val="center"/>
              <w:rPr>
                <w:sz w:val="24"/>
                <w:szCs w:val="24"/>
              </w:rPr>
            </w:pPr>
            <w:r w:rsidRPr="00CC1FEC">
              <w:rPr>
                <w:sz w:val="24"/>
                <w:szCs w:val="24"/>
              </w:rPr>
              <w:t>10</w:t>
            </w:r>
          </w:p>
        </w:tc>
        <w:tc>
          <w:tcPr>
            <w:tcW w:w="5989" w:type="dxa"/>
          </w:tcPr>
          <w:p w:rsidR="002D4662" w:rsidRPr="00CC1FEC" w:rsidRDefault="00EC651A" w:rsidP="00E8436B">
            <w:pPr>
              <w:tabs>
                <w:tab w:val="left" w:pos="5250"/>
              </w:tabs>
              <w:rPr>
                <w:sz w:val="24"/>
                <w:szCs w:val="24"/>
              </w:rPr>
            </w:pPr>
            <w:r w:rsidRPr="00CC1FEC">
              <w:rPr>
                <w:sz w:val="24"/>
                <w:szCs w:val="24"/>
              </w:rPr>
              <w:t>Знакомство с напёрстком.</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EC651A" w:rsidP="00E8436B">
            <w:pPr>
              <w:tabs>
                <w:tab w:val="left" w:pos="5250"/>
              </w:tabs>
              <w:jc w:val="center"/>
              <w:rPr>
                <w:sz w:val="24"/>
                <w:szCs w:val="24"/>
              </w:rPr>
            </w:pPr>
            <w:r w:rsidRPr="00CC1FEC">
              <w:rPr>
                <w:sz w:val="24"/>
                <w:szCs w:val="24"/>
              </w:rPr>
              <w:t>11</w:t>
            </w:r>
          </w:p>
        </w:tc>
        <w:tc>
          <w:tcPr>
            <w:tcW w:w="5989" w:type="dxa"/>
          </w:tcPr>
          <w:p w:rsidR="002D4662" w:rsidRPr="00CC1FEC" w:rsidRDefault="00EC651A" w:rsidP="00E8436B">
            <w:pPr>
              <w:tabs>
                <w:tab w:val="left" w:pos="5250"/>
              </w:tabs>
              <w:rPr>
                <w:sz w:val="24"/>
                <w:szCs w:val="24"/>
              </w:rPr>
            </w:pPr>
            <w:r w:rsidRPr="00CC1FEC">
              <w:rPr>
                <w:sz w:val="24"/>
                <w:szCs w:val="24"/>
              </w:rPr>
              <w:t>Знакомство с видами швов.</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rPr>
          <w:trHeight w:val="637"/>
        </w:trPr>
        <w:tc>
          <w:tcPr>
            <w:tcW w:w="711" w:type="dxa"/>
          </w:tcPr>
          <w:p w:rsidR="002D4662" w:rsidRPr="00CC1FEC" w:rsidRDefault="00EC651A" w:rsidP="00E8436B">
            <w:pPr>
              <w:tabs>
                <w:tab w:val="left" w:pos="5250"/>
              </w:tabs>
              <w:jc w:val="center"/>
              <w:rPr>
                <w:sz w:val="24"/>
                <w:szCs w:val="24"/>
              </w:rPr>
            </w:pPr>
            <w:r w:rsidRPr="00CC1FEC">
              <w:rPr>
                <w:sz w:val="24"/>
                <w:szCs w:val="24"/>
              </w:rPr>
              <w:t>12-13</w:t>
            </w:r>
          </w:p>
        </w:tc>
        <w:tc>
          <w:tcPr>
            <w:tcW w:w="5989" w:type="dxa"/>
          </w:tcPr>
          <w:p w:rsidR="002D4662" w:rsidRPr="00CC1FEC" w:rsidRDefault="00EC651A" w:rsidP="00E8436B">
            <w:pPr>
              <w:tabs>
                <w:tab w:val="left" w:pos="5250"/>
              </w:tabs>
              <w:rPr>
                <w:sz w:val="24"/>
                <w:szCs w:val="24"/>
              </w:rPr>
            </w:pPr>
            <w:r w:rsidRPr="00CC1FEC">
              <w:rPr>
                <w:sz w:val="24"/>
                <w:szCs w:val="24"/>
              </w:rPr>
              <w:t>Изготовление салфетки с бахромой</w:t>
            </w:r>
          </w:p>
        </w:tc>
        <w:tc>
          <w:tcPr>
            <w:tcW w:w="1671" w:type="dxa"/>
          </w:tcPr>
          <w:p w:rsidR="002D4662" w:rsidRPr="00CC1FEC" w:rsidRDefault="00EC651A"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14-15</w:t>
            </w:r>
          </w:p>
        </w:tc>
        <w:tc>
          <w:tcPr>
            <w:tcW w:w="5989" w:type="dxa"/>
          </w:tcPr>
          <w:p w:rsidR="002D4662" w:rsidRPr="00CC1FEC" w:rsidRDefault="00701C3B" w:rsidP="00E8436B">
            <w:pPr>
              <w:tabs>
                <w:tab w:val="left" w:pos="5250"/>
              </w:tabs>
              <w:rPr>
                <w:sz w:val="24"/>
                <w:szCs w:val="24"/>
              </w:rPr>
            </w:pPr>
            <w:r w:rsidRPr="00CC1FEC">
              <w:rPr>
                <w:sz w:val="24"/>
                <w:szCs w:val="24"/>
              </w:rPr>
              <w:t>Знакомство и шитьё мягкой игрушки.</w:t>
            </w:r>
          </w:p>
        </w:tc>
        <w:tc>
          <w:tcPr>
            <w:tcW w:w="1671" w:type="dxa"/>
          </w:tcPr>
          <w:p w:rsidR="002D4662" w:rsidRPr="00CC1FEC" w:rsidRDefault="002D4662"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17.</w:t>
            </w:r>
          </w:p>
        </w:tc>
        <w:tc>
          <w:tcPr>
            <w:tcW w:w="5989" w:type="dxa"/>
          </w:tcPr>
          <w:p w:rsidR="002D4662" w:rsidRPr="00CC1FEC" w:rsidRDefault="00701C3B" w:rsidP="00E8436B">
            <w:pPr>
              <w:tabs>
                <w:tab w:val="left" w:pos="5250"/>
              </w:tabs>
              <w:rPr>
                <w:sz w:val="24"/>
                <w:szCs w:val="24"/>
              </w:rPr>
            </w:pPr>
            <w:r w:rsidRPr="00CC1FEC">
              <w:rPr>
                <w:sz w:val="24"/>
                <w:szCs w:val="24"/>
              </w:rPr>
              <w:t>Беседа об истории лоскутной техники.</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18-21.</w:t>
            </w:r>
          </w:p>
        </w:tc>
        <w:tc>
          <w:tcPr>
            <w:tcW w:w="5989" w:type="dxa"/>
          </w:tcPr>
          <w:p w:rsidR="002D4662" w:rsidRPr="00CC1FEC" w:rsidRDefault="00701C3B" w:rsidP="00E8436B">
            <w:pPr>
              <w:tabs>
                <w:tab w:val="left" w:pos="5250"/>
              </w:tabs>
              <w:jc w:val="both"/>
              <w:rPr>
                <w:sz w:val="24"/>
                <w:szCs w:val="24"/>
              </w:rPr>
            </w:pPr>
            <w:r w:rsidRPr="00CC1FEC">
              <w:rPr>
                <w:sz w:val="24"/>
                <w:szCs w:val="24"/>
              </w:rPr>
              <w:t>Шитьё коврика из лоскутков различной ткани.</w:t>
            </w:r>
          </w:p>
        </w:tc>
        <w:tc>
          <w:tcPr>
            <w:tcW w:w="1671" w:type="dxa"/>
          </w:tcPr>
          <w:p w:rsidR="002D4662" w:rsidRPr="00CC1FEC" w:rsidRDefault="00701C3B" w:rsidP="00E8436B">
            <w:pPr>
              <w:tabs>
                <w:tab w:val="left" w:pos="5250"/>
              </w:tabs>
              <w:jc w:val="center"/>
              <w:rPr>
                <w:sz w:val="24"/>
                <w:szCs w:val="24"/>
              </w:rPr>
            </w:pPr>
            <w:r w:rsidRPr="00CC1FEC">
              <w:rPr>
                <w:sz w:val="24"/>
                <w:szCs w:val="24"/>
              </w:rPr>
              <w:t>4</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22-23</w:t>
            </w:r>
          </w:p>
        </w:tc>
        <w:tc>
          <w:tcPr>
            <w:tcW w:w="5989" w:type="dxa"/>
          </w:tcPr>
          <w:p w:rsidR="00701C3B" w:rsidRPr="00CC1FEC" w:rsidRDefault="00701C3B" w:rsidP="0033799D">
            <w:pPr>
              <w:widowControl/>
              <w:autoSpaceDE/>
              <w:spacing w:line="360" w:lineRule="auto"/>
              <w:jc w:val="both"/>
              <w:rPr>
                <w:sz w:val="24"/>
                <w:szCs w:val="24"/>
              </w:rPr>
            </w:pPr>
            <w:r w:rsidRPr="00CC1FEC">
              <w:rPr>
                <w:sz w:val="24"/>
                <w:szCs w:val="24"/>
              </w:rPr>
              <w:t xml:space="preserve">Конструирование дома для сказочных героев. </w:t>
            </w:r>
          </w:p>
          <w:p w:rsidR="002D4662" w:rsidRPr="00CC1FEC" w:rsidRDefault="002D4662" w:rsidP="00E8436B">
            <w:pPr>
              <w:tabs>
                <w:tab w:val="left" w:pos="5250"/>
              </w:tabs>
              <w:jc w:val="both"/>
              <w:rPr>
                <w:sz w:val="24"/>
                <w:szCs w:val="24"/>
              </w:rPr>
            </w:pPr>
          </w:p>
        </w:tc>
        <w:tc>
          <w:tcPr>
            <w:tcW w:w="1671" w:type="dxa"/>
          </w:tcPr>
          <w:p w:rsidR="002D4662" w:rsidRPr="00CC1FEC" w:rsidRDefault="00701C3B"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24-25.</w:t>
            </w:r>
          </w:p>
        </w:tc>
        <w:tc>
          <w:tcPr>
            <w:tcW w:w="5989" w:type="dxa"/>
          </w:tcPr>
          <w:p w:rsidR="002D4662" w:rsidRPr="00CC1FEC" w:rsidRDefault="0033799D" w:rsidP="00E8436B">
            <w:pPr>
              <w:tabs>
                <w:tab w:val="left" w:pos="5250"/>
              </w:tabs>
              <w:jc w:val="both"/>
              <w:rPr>
                <w:sz w:val="24"/>
                <w:szCs w:val="24"/>
              </w:rPr>
            </w:pPr>
            <w:r w:rsidRPr="00CC1FEC">
              <w:rPr>
                <w:sz w:val="24"/>
                <w:szCs w:val="24"/>
              </w:rPr>
              <w:t>Конструирование игрушек из прямоугольных коробок</w:t>
            </w:r>
          </w:p>
        </w:tc>
        <w:tc>
          <w:tcPr>
            <w:tcW w:w="1671" w:type="dxa"/>
          </w:tcPr>
          <w:p w:rsidR="002D4662" w:rsidRPr="00CC1FEC" w:rsidRDefault="0033799D"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701C3B" w:rsidP="00E8436B">
            <w:pPr>
              <w:tabs>
                <w:tab w:val="left" w:pos="5250"/>
              </w:tabs>
              <w:jc w:val="center"/>
              <w:rPr>
                <w:sz w:val="24"/>
                <w:szCs w:val="24"/>
              </w:rPr>
            </w:pPr>
            <w:r w:rsidRPr="00CC1FEC">
              <w:rPr>
                <w:sz w:val="24"/>
                <w:szCs w:val="24"/>
              </w:rPr>
              <w:t>26-27.</w:t>
            </w:r>
          </w:p>
        </w:tc>
        <w:tc>
          <w:tcPr>
            <w:tcW w:w="5989" w:type="dxa"/>
          </w:tcPr>
          <w:p w:rsidR="0033799D" w:rsidRPr="00CC1FEC" w:rsidRDefault="0033799D" w:rsidP="0033799D">
            <w:pPr>
              <w:widowControl/>
              <w:autoSpaceDE/>
              <w:spacing w:line="360" w:lineRule="auto"/>
              <w:jc w:val="both"/>
              <w:rPr>
                <w:sz w:val="24"/>
                <w:szCs w:val="24"/>
              </w:rPr>
            </w:pPr>
            <w:r w:rsidRPr="00CC1FEC">
              <w:rPr>
                <w:sz w:val="24"/>
                <w:szCs w:val="24"/>
              </w:rPr>
              <w:t xml:space="preserve">Игрушки из пластмассовых бутылок. </w:t>
            </w:r>
          </w:p>
          <w:p w:rsidR="002D4662" w:rsidRPr="00CC1FEC" w:rsidRDefault="002D4662" w:rsidP="00E8436B">
            <w:pPr>
              <w:tabs>
                <w:tab w:val="left" w:pos="5250"/>
              </w:tabs>
              <w:jc w:val="both"/>
              <w:rPr>
                <w:sz w:val="24"/>
                <w:szCs w:val="24"/>
              </w:rPr>
            </w:pPr>
          </w:p>
        </w:tc>
        <w:tc>
          <w:tcPr>
            <w:tcW w:w="1671" w:type="dxa"/>
          </w:tcPr>
          <w:p w:rsidR="002D4662" w:rsidRPr="00CC1FEC" w:rsidRDefault="0033799D"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28.</w:t>
            </w:r>
          </w:p>
        </w:tc>
        <w:tc>
          <w:tcPr>
            <w:tcW w:w="5989" w:type="dxa"/>
          </w:tcPr>
          <w:p w:rsidR="002D4662" w:rsidRPr="00CC1FEC" w:rsidRDefault="0033799D" w:rsidP="00E8436B">
            <w:pPr>
              <w:tabs>
                <w:tab w:val="left" w:pos="5250"/>
              </w:tabs>
              <w:jc w:val="both"/>
              <w:rPr>
                <w:sz w:val="24"/>
                <w:szCs w:val="24"/>
              </w:rPr>
            </w:pPr>
            <w:r w:rsidRPr="00CC1FEC">
              <w:rPr>
                <w:sz w:val="24"/>
                <w:szCs w:val="24"/>
              </w:rPr>
              <w:t>Рассказ о глине и пластилине.</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29</w:t>
            </w:r>
          </w:p>
        </w:tc>
        <w:tc>
          <w:tcPr>
            <w:tcW w:w="5989" w:type="dxa"/>
          </w:tcPr>
          <w:p w:rsidR="002D4662" w:rsidRPr="00CC1FEC" w:rsidRDefault="0033799D" w:rsidP="00E8436B">
            <w:pPr>
              <w:tabs>
                <w:tab w:val="left" w:pos="5250"/>
              </w:tabs>
              <w:jc w:val="both"/>
              <w:rPr>
                <w:sz w:val="24"/>
                <w:szCs w:val="24"/>
              </w:rPr>
            </w:pPr>
            <w:r w:rsidRPr="00CC1FEC">
              <w:rPr>
                <w:sz w:val="24"/>
                <w:szCs w:val="24"/>
              </w:rPr>
              <w:t xml:space="preserve">Лепка простых по форме овощей, фруктов из пластилина (по образцу). </w:t>
            </w:r>
          </w:p>
        </w:tc>
        <w:tc>
          <w:tcPr>
            <w:tcW w:w="1671" w:type="dxa"/>
          </w:tcPr>
          <w:p w:rsidR="002D4662" w:rsidRPr="00CC1FEC" w:rsidRDefault="0033799D"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30-31</w:t>
            </w:r>
          </w:p>
        </w:tc>
        <w:tc>
          <w:tcPr>
            <w:tcW w:w="5989" w:type="dxa"/>
          </w:tcPr>
          <w:p w:rsidR="0033799D" w:rsidRPr="00CC1FEC" w:rsidRDefault="0033799D" w:rsidP="0033799D">
            <w:pPr>
              <w:widowControl/>
              <w:autoSpaceDE/>
              <w:spacing w:line="360" w:lineRule="auto"/>
              <w:jc w:val="both"/>
              <w:rPr>
                <w:sz w:val="24"/>
                <w:szCs w:val="24"/>
              </w:rPr>
            </w:pPr>
            <w:r w:rsidRPr="00CC1FEC">
              <w:rPr>
                <w:sz w:val="24"/>
                <w:szCs w:val="24"/>
              </w:rPr>
              <w:t>Лепка простых по форме овощей, фруктов из теста.</w:t>
            </w:r>
          </w:p>
          <w:p w:rsidR="002D4662" w:rsidRPr="00CC1FEC" w:rsidRDefault="002D4662" w:rsidP="00E8436B">
            <w:pPr>
              <w:tabs>
                <w:tab w:val="left" w:pos="5250"/>
              </w:tabs>
              <w:jc w:val="both"/>
              <w:rPr>
                <w:sz w:val="24"/>
                <w:szCs w:val="24"/>
              </w:rPr>
            </w:pPr>
          </w:p>
        </w:tc>
        <w:tc>
          <w:tcPr>
            <w:tcW w:w="1671" w:type="dxa"/>
          </w:tcPr>
          <w:p w:rsidR="002D4662" w:rsidRPr="00CC1FEC" w:rsidRDefault="0033799D" w:rsidP="00E8436B">
            <w:pPr>
              <w:tabs>
                <w:tab w:val="left" w:pos="5250"/>
              </w:tabs>
              <w:jc w:val="center"/>
              <w:rPr>
                <w:sz w:val="24"/>
                <w:szCs w:val="24"/>
              </w:rPr>
            </w:pPr>
            <w:r w:rsidRPr="00CC1FEC">
              <w:rPr>
                <w:sz w:val="24"/>
                <w:szCs w:val="24"/>
              </w:rPr>
              <w:t>2</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32</w:t>
            </w:r>
          </w:p>
        </w:tc>
        <w:tc>
          <w:tcPr>
            <w:tcW w:w="5989" w:type="dxa"/>
          </w:tcPr>
          <w:p w:rsidR="002D4662" w:rsidRPr="00CC1FEC" w:rsidRDefault="0033799D" w:rsidP="00E8436B">
            <w:pPr>
              <w:tabs>
                <w:tab w:val="left" w:pos="5250"/>
              </w:tabs>
              <w:jc w:val="both"/>
              <w:rPr>
                <w:sz w:val="24"/>
                <w:szCs w:val="24"/>
              </w:rPr>
            </w:pPr>
            <w:r w:rsidRPr="00CC1FEC">
              <w:rPr>
                <w:sz w:val="24"/>
                <w:szCs w:val="24"/>
              </w:rPr>
              <w:t>Пластилиновая аппликация на картоне по желанию детей.</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33</w:t>
            </w:r>
          </w:p>
        </w:tc>
        <w:tc>
          <w:tcPr>
            <w:tcW w:w="5989" w:type="dxa"/>
          </w:tcPr>
          <w:p w:rsidR="002D4662" w:rsidRPr="00CC1FEC" w:rsidRDefault="0033799D" w:rsidP="00E8436B">
            <w:pPr>
              <w:tabs>
                <w:tab w:val="left" w:pos="5250"/>
              </w:tabs>
              <w:jc w:val="both"/>
              <w:rPr>
                <w:sz w:val="24"/>
                <w:szCs w:val="24"/>
              </w:rPr>
            </w:pPr>
            <w:r w:rsidRPr="00CC1FEC">
              <w:rPr>
                <w:sz w:val="24"/>
                <w:szCs w:val="24"/>
              </w:rPr>
              <w:t xml:space="preserve">Лепка по замыслу детей. </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r w:rsidR="002D4662" w:rsidRPr="00CC1FEC" w:rsidTr="0033799D">
        <w:tc>
          <w:tcPr>
            <w:tcW w:w="711" w:type="dxa"/>
          </w:tcPr>
          <w:p w:rsidR="002D4662" w:rsidRPr="00CC1FEC" w:rsidRDefault="0033799D" w:rsidP="00E8436B">
            <w:pPr>
              <w:tabs>
                <w:tab w:val="left" w:pos="5250"/>
              </w:tabs>
              <w:jc w:val="center"/>
              <w:rPr>
                <w:sz w:val="24"/>
                <w:szCs w:val="24"/>
              </w:rPr>
            </w:pPr>
            <w:r w:rsidRPr="00CC1FEC">
              <w:rPr>
                <w:sz w:val="24"/>
                <w:szCs w:val="24"/>
              </w:rPr>
              <w:t>34</w:t>
            </w:r>
          </w:p>
        </w:tc>
        <w:tc>
          <w:tcPr>
            <w:tcW w:w="5989" w:type="dxa"/>
          </w:tcPr>
          <w:p w:rsidR="002D4662" w:rsidRPr="00CC1FEC" w:rsidRDefault="0033799D" w:rsidP="00E8436B">
            <w:pPr>
              <w:tabs>
                <w:tab w:val="left" w:pos="5250"/>
              </w:tabs>
              <w:jc w:val="both"/>
              <w:rPr>
                <w:sz w:val="24"/>
                <w:szCs w:val="24"/>
              </w:rPr>
            </w:pPr>
            <w:r w:rsidRPr="00CC1FEC">
              <w:rPr>
                <w:sz w:val="24"/>
                <w:szCs w:val="24"/>
              </w:rPr>
              <w:t>Подведение итогов</w:t>
            </w:r>
          </w:p>
        </w:tc>
        <w:tc>
          <w:tcPr>
            <w:tcW w:w="1671" w:type="dxa"/>
          </w:tcPr>
          <w:p w:rsidR="002D4662" w:rsidRPr="00CC1FEC" w:rsidRDefault="002D4662" w:rsidP="00E8436B">
            <w:pPr>
              <w:tabs>
                <w:tab w:val="left" w:pos="5250"/>
              </w:tabs>
              <w:jc w:val="center"/>
              <w:rPr>
                <w:sz w:val="24"/>
                <w:szCs w:val="24"/>
              </w:rPr>
            </w:pPr>
            <w:r w:rsidRPr="00CC1FEC">
              <w:rPr>
                <w:sz w:val="24"/>
                <w:szCs w:val="24"/>
              </w:rPr>
              <w:t>1</w:t>
            </w:r>
          </w:p>
        </w:tc>
      </w:tr>
    </w:tbl>
    <w:p w:rsidR="00243A5C" w:rsidRPr="00CC1FEC" w:rsidRDefault="00243A5C" w:rsidP="00243A5C">
      <w:pPr>
        <w:spacing w:line="360" w:lineRule="auto"/>
        <w:jc w:val="both"/>
        <w:rPr>
          <w:i/>
          <w:sz w:val="24"/>
          <w:szCs w:val="24"/>
        </w:rPr>
      </w:pPr>
      <w:r w:rsidRPr="00CC1FEC">
        <w:rPr>
          <w:bCs/>
          <w:i/>
          <w:sz w:val="24"/>
          <w:szCs w:val="24"/>
        </w:rPr>
        <w:t>К концу 1 года обучения учащиеся должны</w:t>
      </w:r>
      <w:r w:rsidRPr="00CC1FEC">
        <w:rPr>
          <w:b/>
          <w:bCs/>
          <w:i/>
          <w:sz w:val="24"/>
          <w:szCs w:val="24"/>
        </w:rPr>
        <w:t xml:space="preserve"> знать</w:t>
      </w:r>
      <w:r w:rsidRPr="00CC1FEC">
        <w:rPr>
          <w:bCs/>
          <w:i/>
          <w:sz w:val="24"/>
          <w:szCs w:val="24"/>
        </w:rPr>
        <w:t>:</w:t>
      </w:r>
    </w:p>
    <w:p w:rsidR="00243A5C" w:rsidRPr="00CC1FEC" w:rsidRDefault="00243A5C" w:rsidP="00243A5C">
      <w:pPr>
        <w:widowControl/>
        <w:numPr>
          <w:ilvl w:val="0"/>
          <w:numId w:val="7"/>
        </w:numPr>
        <w:tabs>
          <w:tab w:val="left" w:pos="720"/>
        </w:tabs>
        <w:autoSpaceDE/>
        <w:spacing w:line="360" w:lineRule="auto"/>
        <w:jc w:val="both"/>
        <w:rPr>
          <w:sz w:val="24"/>
          <w:szCs w:val="24"/>
        </w:rPr>
      </w:pPr>
      <w:r w:rsidRPr="00CC1FEC">
        <w:rPr>
          <w:sz w:val="24"/>
          <w:szCs w:val="24"/>
        </w:rPr>
        <w:t xml:space="preserve">название и назначение материалов – бумага, ткань, пластилин; </w:t>
      </w:r>
    </w:p>
    <w:p w:rsidR="00243A5C" w:rsidRPr="00CC1FEC" w:rsidRDefault="00243A5C" w:rsidP="00243A5C">
      <w:pPr>
        <w:widowControl/>
        <w:numPr>
          <w:ilvl w:val="0"/>
          <w:numId w:val="7"/>
        </w:numPr>
        <w:tabs>
          <w:tab w:val="left" w:pos="720"/>
        </w:tabs>
        <w:autoSpaceDE/>
        <w:spacing w:line="360" w:lineRule="auto"/>
        <w:jc w:val="both"/>
        <w:rPr>
          <w:sz w:val="24"/>
          <w:szCs w:val="24"/>
        </w:rPr>
      </w:pPr>
      <w:r w:rsidRPr="00CC1FEC">
        <w:rPr>
          <w:sz w:val="24"/>
          <w:szCs w:val="24"/>
        </w:rPr>
        <w:t xml:space="preserve">название и назначение ручных инструментов и приспособлений: ножницы, кисточка для клея, игла, наперсток; </w:t>
      </w:r>
    </w:p>
    <w:p w:rsidR="00243A5C" w:rsidRPr="00CC1FEC" w:rsidRDefault="00243A5C" w:rsidP="00243A5C">
      <w:pPr>
        <w:widowControl/>
        <w:numPr>
          <w:ilvl w:val="0"/>
          <w:numId w:val="7"/>
        </w:numPr>
        <w:tabs>
          <w:tab w:val="left" w:pos="720"/>
        </w:tabs>
        <w:autoSpaceDE/>
        <w:spacing w:line="360" w:lineRule="auto"/>
        <w:jc w:val="both"/>
        <w:rPr>
          <w:sz w:val="24"/>
          <w:szCs w:val="24"/>
        </w:rPr>
      </w:pPr>
      <w:r w:rsidRPr="00CC1FEC">
        <w:rPr>
          <w:sz w:val="24"/>
          <w:szCs w:val="24"/>
        </w:rPr>
        <w:t xml:space="preserve">правила безопасности труда и личной гигиены при работе с указанными инструментами. </w:t>
      </w:r>
    </w:p>
    <w:p w:rsidR="00243A5C" w:rsidRPr="00CC1FEC" w:rsidRDefault="00243A5C" w:rsidP="00243A5C">
      <w:pPr>
        <w:spacing w:line="360" w:lineRule="auto"/>
        <w:jc w:val="both"/>
        <w:rPr>
          <w:i/>
          <w:sz w:val="24"/>
          <w:szCs w:val="24"/>
        </w:rPr>
      </w:pPr>
      <w:r w:rsidRPr="00CC1FEC">
        <w:rPr>
          <w:bCs/>
          <w:i/>
          <w:sz w:val="24"/>
          <w:szCs w:val="24"/>
        </w:rPr>
        <w:t xml:space="preserve">К концу 1 года обучения учащиеся должны </w:t>
      </w:r>
      <w:r w:rsidRPr="00CC1FEC">
        <w:rPr>
          <w:b/>
          <w:bCs/>
          <w:i/>
          <w:sz w:val="24"/>
          <w:szCs w:val="24"/>
        </w:rPr>
        <w:t>уметь</w:t>
      </w:r>
      <w:r w:rsidRPr="00CC1FEC">
        <w:rPr>
          <w:bCs/>
          <w:i/>
          <w:sz w:val="24"/>
          <w:szCs w:val="24"/>
        </w:rPr>
        <w:t>:</w:t>
      </w:r>
    </w:p>
    <w:p w:rsidR="00243A5C" w:rsidRPr="00CC1FEC" w:rsidRDefault="00243A5C" w:rsidP="00243A5C">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правильно организовать свое рабочее место, поддерживать порядок во время работы; </w:t>
      </w:r>
    </w:p>
    <w:p w:rsidR="00243A5C" w:rsidRPr="00CC1FEC" w:rsidRDefault="00243A5C" w:rsidP="0028344D">
      <w:pPr>
        <w:widowControl/>
        <w:autoSpaceDE/>
        <w:spacing w:line="360" w:lineRule="auto"/>
        <w:jc w:val="both"/>
        <w:rPr>
          <w:sz w:val="24"/>
          <w:szCs w:val="24"/>
        </w:rPr>
      </w:pPr>
      <w:r w:rsidRPr="00CC1FEC">
        <w:rPr>
          <w:sz w:val="24"/>
          <w:szCs w:val="24"/>
        </w:rPr>
        <w:lastRenderedPageBreak/>
        <w:t xml:space="preserve">соблюдать правила безопасности труда и личной гигиены; </w:t>
      </w:r>
    </w:p>
    <w:p w:rsidR="00243A5C" w:rsidRPr="00CC1FEC" w:rsidRDefault="00243A5C" w:rsidP="00243A5C">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243A5C" w:rsidRPr="00CC1FEC" w:rsidRDefault="00243A5C" w:rsidP="00243A5C">
      <w:pPr>
        <w:numPr>
          <w:ilvl w:val="0"/>
          <w:numId w:val="8"/>
        </w:numPr>
        <w:shd w:val="clear" w:color="auto" w:fill="FFFFFF"/>
        <w:tabs>
          <w:tab w:val="clear" w:pos="1684"/>
          <w:tab w:val="num" w:pos="284"/>
        </w:tabs>
        <w:spacing w:before="7" w:line="360" w:lineRule="auto"/>
        <w:ind w:left="709" w:right="-29" w:hanging="425"/>
        <w:jc w:val="both"/>
        <w:rPr>
          <w:spacing w:val="-8"/>
          <w:sz w:val="24"/>
          <w:szCs w:val="24"/>
        </w:rPr>
      </w:pPr>
      <w:r w:rsidRPr="00CC1FEC">
        <w:rPr>
          <w:sz w:val="24"/>
          <w:szCs w:val="24"/>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DB71AF" w:rsidRPr="00CC1FEC" w:rsidRDefault="00DB71AF" w:rsidP="00DB71AF">
      <w:pPr>
        <w:shd w:val="clear" w:color="auto" w:fill="FFFFFF"/>
        <w:spacing w:before="7" w:line="360" w:lineRule="auto"/>
        <w:ind w:left="709" w:right="-29"/>
        <w:jc w:val="both"/>
        <w:rPr>
          <w:sz w:val="24"/>
          <w:szCs w:val="24"/>
        </w:rPr>
      </w:pPr>
    </w:p>
    <w:p w:rsidR="00DB71AF" w:rsidRPr="00CC1FEC" w:rsidRDefault="00DB71AF" w:rsidP="00DB71AF">
      <w:pPr>
        <w:shd w:val="clear" w:color="auto" w:fill="FFFFFF"/>
        <w:spacing w:before="7" w:line="360" w:lineRule="auto"/>
        <w:ind w:left="709" w:right="-29"/>
        <w:jc w:val="center"/>
        <w:rPr>
          <w:sz w:val="24"/>
          <w:szCs w:val="24"/>
        </w:rPr>
      </w:pPr>
      <w:r w:rsidRPr="00CC1FEC">
        <w:rPr>
          <w:sz w:val="24"/>
          <w:szCs w:val="24"/>
        </w:rPr>
        <w:t>Учебно-тематический план, 2 класс</w:t>
      </w:r>
    </w:p>
    <w:tbl>
      <w:tblPr>
        <w:tblStyle w:val="a4"/>
        <w:tblW w:w="0" w:type="auto"/>
        <w:tblInd w:w="709" w:type="dxa"/>
        <w:tblLook w:val="04A0"/>
      </w:tblPr>
      <w:tblGrid>
        <w:gridCol w:w="1069"/>
        <w:gridCol w:w="6285"/>
        <w:gridCol w:w="1508"/>
      </w:tblGrid>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r w:rsidRPr="00CC1FEC">
              <w:rPr>
                <w:spacing w:val="-8"/>
                <w:sz w:val="24"/>
                <w:szCs w:val="24"/>
              </w:rPr>
              <w:t xml:space="preserve">№ </w:t>
            </w:r>
            <w:proofErr w:type="gramStart"/>
            <w:r w:rsidRPr="00CC1FEC">
              <w:rPr>
                <w:spacing w:val="-8"/>
                <w:sz w:val="24"/>
                <w:szCs w:val="24"/>
              </w:rPr>
              <w:t>п</w:t>
            </w:r>
            <w:proofErr w:type="gramEnd"/>
            <w:r w:rsidRPr="00CC1FEC">
              <w:rPr>
                <w:spacing w:val="-8"/>
                <w:sz w:val="24"/>
                <w:szCs w:val="24"/>
              </w:rPr>
              <w:t>/п</w:t>
            </w:r>
          </w:p>
        </w:tc>
        <w:tc>
          <w:tcPr>
            <w:tcW w:w="6285" w:type="dxa"/>
          </w:tcPr>
          <w:p w:rsidR="00DB71AF" w:rsidRPr="00CC1FEC" w:rsidRDefault="00DB71AF" w:rsidP="00DB71AF">
            <w:pPr>
              <w:spacing w:before="7" w:line="360" w:lineRule="auto"/>
              <w:ind w:right="-29"/>
              <w:jc w:val="center"/>
              <w:rPr>
                <w:spacing w:val="-8"/>
                <w:sz w:val="24"/>
                <w:szCs w:val="24"/>
              </w:rPr>
            </w:pPr>
            <w:r w:rsidRPr="00CC1FEC">
              <w:rPr>
                <w:spacing w:val="-8"/>
                <w:sz w:val="24"/>
                <w:szCs w:val="24"/>
              </w:rPr>
              <w:t>Название темы</w:t>
            </w:r>
          </w:p>
        </w:tc>
        <w:tc>
          <w:tcPr>
            <w:tcW w:w="1508" w:type="dxa"/>
          </w:tcPr>
          <w:p w:rsidR="00DB71AF" w:rsidRPr="00CC1FEC" w:rsidRDefault="00DB71AF" w:rsidP="00DB71AF">
            <w:pPr>
              <w:spacing w:before="7" w:line="360" w:lineRule="auto"/>
              <w:ind w:right="-29"/>
              <w:jc w:val="center"/>
              <w:rPr>
                <w:spacing w:val="-8"/>
                <w:sz w:val="24"/>
                <w:szCs w:val="24"/>
              </w:rPr>
            </w:pPr>
            <w:r w:rsidRPr="00CC1FEC">
              <w:rPr>
                <w:spacing w:val="-8"/>
                <w:sz w:val="24"/>
                <w:szCs w:val="24"/>
              </w:rPr>
              <w:t>Количество часов</w:t>
            </w:r>
          </w:p>
        </w:tc>
      </w:tr>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r w:rsidRPr="00CC1FEC">
              <w:rPr>
                <w:spacing w:val="-8"/>
                <w:sz w:val="24"/>
                <w:szCs w:val="24"/>
              </w:rPr>
              <w:t>1</w:t>
            </w:r>
          </w:p>
        </w:tc>
        <w:tc>
          <w:tcPr>
            <w:tcW w:w="6285" w:type="dxa"/>
          </w:tcPr>
          <w:p w:rsidR="00DB71AF" w:rsidRPr="00CC1FEC" w:rsidRDefault="00DB71AF" w:rsidP="002964A6">
            <w:pPr>
              <w:spacing w:before="7" w:line="360" w:lineRule="auto"/>
              <w:ind w:right="-29"/>
              <w:rPr>
                <w:spacing w:val="-8"/>
                <w:sz w:val="24"/>
                <w:szCs w:val="24"/>
              </w:rPr>
            </w:pPr>
            <w:r w:rsidRPr="00CC1FEC">
              <w:rPr>
                <w:spacing w:val="-8"/>
                <w:sz w:val="24"/>
                <w:szCs w:val="24"/>
              </w:rPr>
              <w:t>Вводное занятие</w:t>
            </w:r>
          </w:p>
        </w:tc>
        <w:tc>
          <w:tcPr>
            <w:tcW w:w="1508" w:type="dxa"/>
          </w:tcPr>
          <w:p w:rsidR="00DB71AF" w:rsidRPr="00CC1FEC" w:rsidRDefault="00DB71AF" w:rsidP="00DB71AF">
            <w:pPr>
              <w:spacing w:before="7" w:line="360" w:lineRule="auto"/>
              <w:ind w:right="-29"/>
              <w:jc w:val="center"/>
              <w:rPr>
                <w:spacing w:val="-8"/>
                <w:sz w:val="24"/>
                <w:szCs w:val="24"/>
              </w:rPr>
            </w:pPr>
            <w:r w:rsidRPr="00CC1FEC">
              <w:rPr>
                <w:spacing w:val="-8"/>
                <w:sz w:val="24"/>
                <w:szCs w:val="24"/>
              </w:rPr>
              <w:t>1</w:t>
            </w:r>
          </w:p>
        </w:tc>
      </w:tr>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p>
        </w:tc>
        <w:tc>
          <w:tcPr>
            <w:tcW w:w="6285" w:type="dxa"/>
          </w:tcPr>
          <w:p w:rsidR="00DB71AF" w:rsidRPr="00CC1FEC" w:rsidRDefault="004E192F" w:rsidP="002964A6">
            <w:pPr>
              <w:pStyle w:val="a3"/>
              <w:numPr>
                <w:ilvl w:val="1"/>
                <w:numId w:val="7"/>
              </w:numPr>
              <w:spacing w:before="7" w:line="360" w:lineRule="auto"/>
              <w:ind w:right="-29"/>
              <w:rPr>
                <w:spacing w:val="-8"/>
                <w:sz w:val="24"/>
                <w:szCs w:val="24"/>
              </w:rPr>
            </w:pPr>
            <w:r w:rsidRPr="00CC1FEC">
              <w:rPr>
                <w:spacing w:val="-8"/>
                <w:sz w:val="24"/>
                <w:szCs w:val="24"/>
              </w:rPr>
              <w:t>Конструирование из бумаги</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6</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Рыбка – оригами.</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3</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Дракоша – по выкройке.</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4</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Чертенок – из готовых форм.</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5</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Поздравительная открытка. Вырезание из бумаги сложенной пополам.</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p>
        </w:tc>
        <w:tc>
          <w:tcPr>
            <w:tcW w:w="6285" w:type="dxa"/>
          </w:tcPr>
          <w:p w:rsidR="00DB71AF" w:rsidRPr="00CC1FEC" w:rsidRDefault="004E192F" w:rsidP="002964A6">
            <w:pPr>
              <w:pStyle w:val="a3"/>
              <w:numPr>
                <w:ilvl w:val="1"/>
                <w:numId w:val="7"/>
              </w:numPr>
              <w:spacing w:before="7" w:line="360" w:lineRule="auto"/>
              <w:ind w:right="-29"/>
              <w:rPr>
                <w:spacing w:val="-8"/>
                <w:sz w:val="24"/>
                <w:szCs w:val="24"/>
              </w:rPr>
            </w:pPr>
            <w:r w:rsidRPr="00CC1FEC">
              <w:rPr>
                <w:spacing w:val="-8"/>
                <w:sz w:val="24"/>
                <w:szCs w:val="24"/>
              </w:rPr>
              <w:t>Конструирование из природного материала. Лепка.</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7</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Лесовик (шишки).</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Рыбка (грецкий орех).</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3</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Чашка (лепка ленточным способом).</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4</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 xml:space="preserve">Волк и заяц </w:t>
            </w:r>
            <w:proofErr w:type="gramStart"/>
            <w:r w:rsidRPr="00CC1FEC">
              <w:rPr>
                <w:spacing w:val="-8"/>
                <w:sz w:val="24"/>
                <w:szCs w:val="24"/>
              </w:rPr>
              <w:t xml:space="preserve">( </w:t>
            </w:r>
            <w:proofErr w:type="gramEnd"/>
            <w:r w:rsidRPr="00CC1FEC">
              <w:rPr>
                <w:spacing w:val="-8"/>
                <w:sz w:val="24"/>
                <w:szCs w:val="24"/>
              </w:rPr>
              <w:t>комбинированная лепка).</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p>
        </w:tc>
        <w:tc>
          <w:tcPr>
            <w:tcW w:w="6285" w:type="dxa"/>
          </w:tcPr>
          <w:p w:rsidR="00DB71AF" w:rsidRPr="00CC1FEC" w:rsidRDefault="004E192F" w:rsidP="002964A6">
            <w:pPr>
              <w:pStyle w:val="a3"/>
              <w:numPr>
                <w:ilvl w:val="1"/>
                <w:numId w:val="7"/>
              </w:numPr>
              <w:spacing w:before="7" w:line="360" w:lineRule="auto"/>
              <w:ind w:right="-29"/>
              <w:rPr>
                <w:spacing w:val="-8"/>
                <w:sz w:val="24"/>
                <w:szCs w:val="24"/>
              </w:rPr>
            </w:pPr>
            <w:r w:rsidRPr="00CC1FEC">
              <w:rPr>
                <w:spacing w:val="-8"/>
                <w:sz w:val="24"/>
                <w:szCs w:val="24"/>
              </w:rPr>
              <w:t>Работа с нитками, проволокой, др. материалом.</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10</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1</w:t>
            </w:r>
          </w:p>
        </w:tc>
        <w:tc>
          <w:tcPr>
            <w:tcW w:w="6285" w:type="dxa"/>
          </w:tcPr>
          <w:p w:rsidR="00DB71AF" w:rsidRPr="00CC1FEC" w:rsidRDefault="004E192F" w:rsidP="002964A6">
            <w:pPr>
              <w:spacing w:before="7" w:line="360" w:lineRule="auto"/>
              <w:ind w:right="-29"/>
              <w:rPr>
                <w:spacing w:val="-8"/>
                <w:sz w:val="24"/>
                <w:szCs w:val="24"/>
              </w:rPr>
            </w:pPr>
            <w:r w:rsidRPr="00CC1FEC">
              <w:rPr>
                <w:spacing w:val="-8"/>
                <w:sz w:val="24"/>
                <w:szCs w:val="24"/>
              </w:rPr>
              <w:t>Снежинка из ниток.</w:t>
            </w:r>
          </w:p>
        </w:tc>
        <w:tc>
          <w:tcPr>
            <w:tcW w:w="1508"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4E192F" w:rsidP="00DB71AF">
            <w:pPr>
              <w:spacing w:before="7" w:line="360" w:lineRule="auto"/>
              <w:ind w:right="-29"/>
              <w:jc w:val="center"/>
              <w:rPr>
                <w:spacing w:val="-8"/>
                <w:sz w:val="24"/>
                <w:szCs w:val="24"/>
              </w:rPr>
            </w:pPr>
            <w:r w:rsidRPr="00CC1FEC">
              <w:rPr>
                <w:spacing w:val="-8"/>
                <w:sz w:val="24"/>
                <w:szCs w:val="24"/>
              </w:rPr>
              <w:t>2</w:t>
            </w:r>
          </w:p>
        </w:tc>
        <w:tc>
          <w:tcPr>
            <w:tcW w:w="6285" w:type="dxa"/>
          </w:tcPr>
          <w:p w:rsidR="00DB71AF" w:rsidRPr="00CC1FEC" w:rsidRDefault="002964A6" w:rsidP="002964A6">
            <w:pPr>
              <w:spacing w:before="7" w:line="360" w:lineRule="auto"/>
              <w:ind w:right="-29"/>
              <w:rPr>
                <w:spacing w:val="-8"/>
                <w:sz w:val="24"/>
                <w:szCs w:val="24"/>
              </w:rPr>
            </w:pPr>
            <w:proofErr w:type="spellStart"/>
            <w:r w:rsidRPr="00CC1FEC">
              <w:rPr>
                <w:spacing w:val="-8"/>
                <w:sz w:val="24"/>
                <w:szCs w:val="24"/>
              </w:rPr>
              <w:t>Валентинка</w:t>
            </w:r>
            <w:proofErr w:type="spellEnd"/>
            <w:r w:rsidRPr="00CC1FEC">
              <w:rPr>
                <w:spacing w:val="-8"/>
                <w:sz w:val="24"/>
                <w:szCs w:val="24"/>
              </w:rPr>
              <w:t>.</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3</w:t>
            </w:r>
          </w:p>
        </w:tc>
        <w:tc>
          <w:tcPr>
            <w:tcW w:w="6285" w:type="dxa"/>
          </w:tcPr>
          <w:p w:rsidR="00DB71AF" w:rsidRPr="00CC1FEC" w:rsidRDefault="002964A6" w:rsidP="002964A6">
            <w:pPr>
              <w:spacing w:before="7" w:line="360" w:lineRule="auto"/>
              <w:ind w:right="-29"/>
              <w:rPr>
                <w:spacing w:val="-8"/>
                <w:sz w:val="24"/>
                <w:szCs w:val="24"/>
              </w:rPr>
            </w:pPr>
            <w:r w:rsidRPr="00CC1FEC">
              <w:rPr>
                <w:spacing w:val="-8"/>
                <w:sz w:val="24"/>
                <w:szCs w:val="24"/>
              </w:rPr>
              <w:t>Панно из спичек.</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3</w:t>
            </w:r>
          </w:p>
        </w:tc>
      </w:tr>
      <w:tr w:rsidR="00DB71AF" w:rsidRPr="00CC1FEC" w:rsidTr="0028344D">
        <w:tc>
          <w:tcPr>
            <w:tcW w:w="1069"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4</w:t>
            </w:r>
          </w:p>
        </w:tc>
        <w:tc>
          <w:tcPr>
            <w:tcW w:w="6285" w:type="dxa"/>
          </w:tcPr>
          <w:p w:rsidR="00DB71AF" w:rsidRPr="00CC1FEC" w:rsidRDefault="002964A6" w:rsidP="002964A6">
            <w:pPr>
              <w:spacing w:before="7" w:line="360" w:lineRule="auto"/>
              <w:ind w:right="-29"/>
              <w:rPr>
                <w:spacing w:val="-8"/>
                <w:sz w:val="24"/>
                <w:szCs w:val="24"/>
              </w:rPr>
            </w:pPr>
            <w:r w:rsidRPr="00CC1FEC">
              <w:rPr>
                <w:spacing w:val="-8"/>
                <w:sz w:val="24"/>
                <w:szCs w:val="24"/>
              </w:rPr>
              <w:t>Подарок своими руками.</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3</w:t>
            </w:r>
          </w:p>
        </w:tc>
      </w:tr>
      <w:tr w:rsidR="00DB71AF" w:rsidRPr="00CC1FEC" w:rsidTr="0028344D">
        <w:tc>
          <w:tcPr>
            <w:tcW w:w="1069" w:type="dxa"/>
          </w:tcPr>
          <w:p w:rsidR="00DB71AF" w:rsidRPr="00CC1FEC" w:rsidRDefault="00DB71AF" w:rsidP="00DB71AF">
            <w:pPr>
              <w:spacing w:before="7" w:line="360" w:lineRule="auto"/>
              <w:ind w:right="-29"/>
              <w:jc w:val="center"/>
              <w:rPr>
                <w:spacing w:val="-8"/>
                <w:sz w:val="24"/>
                <w:szCs w:val="24"/>
              </w:rPr>
            </w:pPr>
          </w:p>
        </w:tc>
        <w:tc>
          <w:tcPr>
            <w:tcW w:w="6285" w:type="dxa"/>
          </w:tcPr>
          <w:p w:rsidR="00DB71AF" w:rsidRPr="00CC1FEC" w:rsidRDefault="002964A6" w:rsidP="002964A6">
            <w:pPr>
              <w:pStyle w:val="a3"/>
              <w:numPr>
                <w:ilvl w:val="1"/>
                <w:numId w:val="7"/>
              </w:numPr>
              <w:spacing w:before="7" w:line="360" w:lineRule="auto"/>
              <w:ind w:right="-29"/>
              <w:rPr>
                <w:spacing w:val="-8"/>
                <w:sz w:val="24"/>
                <w:szCs w:val="24"/>
              </w:rPr>
            </w:pPr>
            <w:r w:rsidRPr="00CC1FEC">
              <w:rPr>
                <w:spacing w:val="-8"/>
                <w:sz w:val="24"/>
                <w:szCs w:val="24"/>
              </w:rPr>
              <w:t>Работа с тканью. Мягкая игрушка.</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7</w:t>
            </w:r>
          </w:p>
        </w:tc>
      </w:tr>
      <w:tr w:rsidR="00DB71AF" w:rsidRPr="00CC1FEC" w:rsidTr="0028344D">
        <w:tc>
          <w:tcPr>
            <w:tcW w:w="1069"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1</w:t>
            </w:r>
          </w:p>
        </w:tc>
        <w:tc>
          <w:tcPr>
            <w:tcW w:w="6285" w:type="dxa"/>
          </w:tcPr>
          <w:p w:rsidR="00DB71AF" w:rsidRPr="00CC1FEC" w:rsidRDefault="002964A6" w:rsidP="002964A6">
            <w:pPr>
              <w:spacing w:before="7" w:line="360" w:lineRule="auto"/>
              <w:ind w:right="-29"/>
              <w:rPr>
                <w:spacing w:val="-8"/>
                <w:sz w:val="24"/>
                <w:szCs w:val="24"/>
              </w:rPr>
            </w:pPr>
            <w:r w:rsidRPr="00CC1FEC">
              <w:rPr>
                <w:spacing w:val="-8"/>
                <w:sz w:val="24"/>
                <w:szCs w:val="24"/>
              </w:rPr>
              <w:t>Котенок «Гав».</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4</w:t>
            </w:r>
          </w:p>
        </w:tc>
      </w:tr>
      <w:tr w:rsidR="00DB71AF" w:rsidRPr="00CC1FEC" w:rsidTr="0028344D">
        <w:tc>
          <w:tcPr>
            <w:tcW w:w="1069"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2</w:t>
            </w:r>
          </w:p>
        </w:tc>
        <w:tc>
          <w:tcPr>
            <w:tcW w:w="6285" w:type="dxa"/>
          </w:tcPr>
          <w:p w:rsidR="00DB71AF" w:rsidRPr="00CC1FEC" w:rsidRDefault="002964A6" w:rsidP="002964A6">
            <w:pPr>
              <w:spacing w:before="7" w:line="360" w:lineRule="auto"/>
              <w:ind w:right="-29"/>
              <w:rPr>
                <w:spacing w:val="-8"/>
                <w:sz w:val="24"/>
                <w:szCs w:val="24"/>
              </w:rPr>
            </w:pPr>
            <w:r w:rsidRPr="00CC1FEC">
              <w:rPr>
                <w:spacing w:val="-8"/>
                <w:sz w:val="24"/>
                <w:szCs w:val="24"/>
              </w:rPr>
              <w:t>Мышка.</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2</w:t>
            </w:r>
          </w:p>
        </w:tc>
      </w:tr>
      <w:tr w:rsidR="00DB71AF" w:rsidRPr="00CC1FEC" w:rsidTr="0028344D">
        <w:tc>
          <w:tcPr>
            <w:tcW w:w="1069"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3</w:t>
            </w:r>
          </w:p>
        </w:tc>
        <w:tc>
          <w:tcPr>
            <w:tcW w:w="6285" w:type="dxa"/>
          </w:tcPr>
          <w:p w:rsidR="00DB71AF" w:rsidRPr="00CC1FEC" w:rsidRDefault="002964A6" w:rsidP="002964A6">
            <w:pPr>
              <w:spacing w:before="7" w:line="360" w:lineRule="auto"/>
              <w:ind w:right="-29"/>
              <w:rPr>
                <w:spacing w:val="-8"/>
                <w:sz w:val="24"/>
                <w:szCs w:val="24"/>
              </w:rPr>
            </w:pPr>
            <w:r w:rsidRPr="00CC1FEC">
              <w:rPr>
                <w:spacing w:val="-8"/>
                <w:sz w:val="24"/>
                <w:szCs w:val="24"/>
              </w:rPr>
              <w:t>Итоговое занятие.</w:t>
            </w:r>
          </w:p>
        </w:tc>
        <w:tc>
          <w:tcPr>
            <w:tcW w:w="1508" w:type="dxa"/>
          </w:tcPr>
          <w:p w:rsidR="00DB71AF" w:rsidRPr="00CC1FEC" w:rsidRDefault="002964A6" w:rsidP="00DB71AF">
            <w:pPr>
              <w:spacing w:before="7" w:line="360" w:lineRule="auto"/>
              <w:ind w:right="-29"/>
              <w:jc w:val="center"/>
              <w:rPr>
                <w:spacing w:val="-8"/>
                <w:sz w:val="24"/>
                <w:szCs w:val="24"/>
              </w:rPr>
            </w:pPr>
            <w:r w:rsidRPr="00CC1FEC">
              <w:rPr>
                <w:spacing w:val="-8"/>
                <w:sz w:val="24"/>
                <w:szCs w:val="24"/>
              </w:rPr>
              <w:t>1</w:t>
            </w:r>
          </w:p>
        </w:tc>
      </w:tr>
    </w:tbl>
    <w:p w:rsidR="00DB71AF" w:rsidRPr="00CC1FEC" w:rsidRDefault="00DB71AF" w:rsidP="00DB71AF">
      <w:pPr>
        <w:shd w:val="clear" w:color="auto" w:fill="FFFFFF"/>
        <w:spacing w:before="7" w:line="360" w:lineRule="auto"/>
        <w:ind w:left="709" w:right="-29"/>
        <w:jc w:val="center"/>
        <w:rPr>
          <w:spacing w:val="-8"/>
          <w:sz w:val="24"/>
          <w:szCs w:val="24"/>
        </w:rPr>
      </w:pPr>
    </w:p>
    <w:p w:rsidR="006B7BBF" w:rsidRDefault="006B7BBF" w:rsidP="00DB71AF">
      <w:pPr>
        <w:shd w:val="clear" w:color="auto" w:fill="FFFFFF"/>
        <w:spacing w:before="7" w:line="360" w:lineRule="auto"/>
        <w:ind w:left="709" w:right="-29"/>
        <w:jc w:val="center"/>
        <w:rPr>
          <w:spacing w:val="-8"/>
          <w:sz w:val="24"/>
          <w:szCs w:val="24"/>
        </w:rPr>
      </w:pPr>
    </w:p>
    <w:p w:rsidR="006B7BBF" w:rsidRDefault="006B7BBF" w:rsidP="00DB71AF">
      <w:pPr>
        <w:shd w:val="clear" w:color="auto" w:fill="FFFFFF"/>
        <w:spacing w:before="7" w:line="360" w:lineRule="auto"/>
        <w:ind w:left="709" w:right="-29"/>
        <w:jc w:val="center"/>
        <w:rPr>
          <w:spacing w:val="-8"/>
          <w:sz w:val="24"/>
          <w:szCs w:val="24"/>
        </w:rPr>
      </w:pPr>
    </w:p>
    <w:p w:rsidR="0028344D" w:rsidRPr="00CC1FEC" w:rsidRDefault="0028344D" w:rsidP="00DB71AF">
      <w:pPr>
        <w:shd w:val="clear" w:color="auto" w:fill="FFFFFF"/>
        <w:spacing w:before="7" w:line="360" w:lineRule="auto"/>
        <w:ind w:left="709" w:right="-29"/>
        <w:jc w:val="center"/>
        <w:rPr>
          <w:spacing w:val="-8"/>
          <w:sz w:val="24"/>
          <w:szCs w:val="24"/>
        </w:rPr>
      </w:pPr>
      <w:r w:rsidRPr="00CC1FEC">
        <w:rPr>
          <w:spacing w:val="-8"/>
          <w:sz w:val="24"/>
          <w:szCs w:val="24"/>
        </w:rPr>
        <w:lastRenderedPageBreak/>
        <w:t>К концу 2 года обучения учащиеся должны знать:</w:t>
      </w:r>
    </w:p>
    <w:p w:rsidR="0028344D" w:rsidRPr="00CC1FEC" w:rsidRDefault="0028344D" w:rsidP="0028344D">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Расширить знания названий материалов и их назначение;</w:t>
      </w:r>
    </w:p>
    <w:p w:rsidR="0028344D" w:rsidRPr="00CC1FEC" w:rsidRDefault="0028344D" w:rsidP="0028344D">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Способы вырезания бумаги;</w:t>
      </w:r>
    </w:p>
    <w:p w:rsidR="0028344D" w:rsidRPr="00CC1FEC" w:rsidRDefault="0028344D" w:rsidP="0028344D">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Виды швов: «обметочный», «вперед иголка»;</w:t>
      </w:r>
    </w:p>
    <w:p w:rsidR="0028344D" w:rsidRPr="00CC1FEC" w:rsidRDefault="0028344D" w:rsidP="0028344D">
      <w:pPr>
        <w:widowControl/>
        <w:numPr>
          <w:ilvl w:val="0"/>
          <w:numId w:val="13"/>
        </w:numPr>
        <w:autoSpaceDE/>
        <w:spacing w:line="360" w:lineRule="auto"/>
        <w:jc w:val="both"/>
        <w:rPr>
          <w:sz w:val="24"/>
          <w:szCs w:val="24"/>
        </w:rPr>
      </w:pPr>
      <w:r w:rsidRPr="00CC1FEC">
        <w:rPr>
          <w:sz w:val="24"/>
          <w:szCs w:val="24"/>
        </w:rPr>
        <w:t xml:space="preserve">Правила безопасности труда и личной гигиены при работе с инструментами. </w:t>
      </w:r>
    </w:p>
    <w:p w:rsidR="0028344D" w:rsidRPr="00CC1FEC" w:rsidRDefault="0028344D" w:rsidP="0028344D">
      <w:pPr>
        <w:pStyle w:val="a3"/>
        <w:shd w:val="clear" w:color="auto" w:fill="FFFFFF"/>
        <w:spacing w:before="7" w:line="360" w:lineRule="auto"/>
        <w:ind w:left="1429" w:right="-29"/>
        <w:jc w:val="center"/>
        <w:rPr>
          <w:spacing w:val="-8"/>
          <w:sz w:val="24"/>
          <w:szCs w:val="24"/>
        </w:rPr>
      </w:pPr>
      <w:r w:rsidRPr="00CC1FEC">
        <w:rPr>
          <w:spacing w:val="-8"/>
          <w:sz w:val="24"/>
          <w:szCs w:val="24"/>
        </w:rPr>
        <w:t>К концу 2 года обучения учащиеся должны уметь:</w:t>
      </w:r>
    </w:p>
    <w:p w:rsidR="001F1E0C" w:rsidRPr="00CC1FEC" w:rsidRDefault="001F1E0C" w:rsidP="001F1E0C">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Правильно организовать свое рабочее место, поддерживать порядок во время работы; </w:t>
      </w:r>
    </w:p>
    <w:p w:rsidR="001F1E0C" w:rsidRPr="00CC1FEC" w:rsidRDefault="001F1E0C" w:rsidP="001F1E0C">
      <w:pPr>
        <w:widowControl/>
        <w:autoSpaceDE/>
        <w:spacing w:line="360" w:lineRule="auto"/>
        <w:jc w:val="both"/>
        <w:rPr>
          <w:sz w:val="24"/>
          <w:szCs w:val="24"/>
        </w:rPr>
      </w:pPr>
      <w:r w:rsidRPr="00CC1FEC">
        <w:rPr>
          <w:sz w:val="24"/>
          <w:szCs w:val="24"/>
        </w:rPr>
        <w:t xml:space="preserve">         Строго соблюдать правила безопасности труда и личной гигиены; </w:t>
      </w:r>
    </w:p>
    <w:p w:rsidR="001F1E0C" w:rsidRPr="00CC1FEC" w:rsidRDefault="001F1E0C" w:rsidP="001F1E0C">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Анализировать свои и чужие изделия  (определять его назначение, материал из которого оно изготовлено, способы соединения деталей, последовательность изготовления); </w:t>
      </w:r>
    </w:p>
    <w:p w:rsidR="001F1E0C" w:rsidRPr="00CC1FEC" w:rsidRDefault="001F1E0C" w:rsidP="001F1E0C">
      <w:pPr>
        <w:numPr>
          <w:ilvl w:val="0"/>
          <w:numId w:val="8"/>
        </w:numPr>
        <w:shd w:val="clear" w:color="auto" w:fill="FFFFFF"/>
        <w:tabs>
          <w:tab w:val="clear" w:pos="1684"/>
          <w:tab w:val="num" w:pos="284"/>
        </w:tabs>
        <w:spacing w:before="7" w:line="360" w:lineRule="auto"/>
        <w:ind w:left="709" w:right="-29" w:hanging="425"/>
        <w:jc w:val="both"/>
        <w:rPr>
          <w:spacing w:val="-8"/>
          <w:sz w:val="24"/>
          <w:szCs w:val="24"/>
        </w:rPr>
      </w:pPr>
      <w:r w:rsidRPr="00CC1FEC">
        <w:rPr>
          <w:sz w:val="24"/>
          <w:szCs w:val="24"/>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«обметочный», «вперед иголка».</w:t>
      </w:r>
    </w:p>
    <w:p w:rsidR="001F1E0C" w:rsidRPr="00CC1FEC" w:rsidRDefault="001F1E0C" w:rsidP="001F1E0C">
      <w:pPr>
        <w:shd w:val="clear" w:color="auto" w:fill="FFFFFF"/>
        <w:spacing w:before="7" w:line="360" w:lineRule="auto"/>
        <w:ind w:left="709" w:right="-29"/>
        <w:jc w:val="both"/>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6B7BBF" w:rsidRDefault="006B7BBF" w:rsidP="001F1E0C">
      <w:pPr>
        <w:shd w:val="clear" w:color="auto" w:fill="FFFFFF"/>
        <w:spacing w:before="7" w:line="360" w:lineRule="auto"/>
        <w:ind w:left="709" w:right="-29"/>
        <w:jc w:val="center"/>
        <w:rPr>
          <w:sz w:val="24"/>
          <w:szCs w:val="24"/>
        </w:rPr>
      </w:pPr>
    </w:p>
    <w:p w:rsidR="001F1E0C" w:rsidRPr="00CC1FEC" w:rsidRDefault="006A253C" w:rsidP="001F1E0C">
      <w:pPr>
        <w:shd w:val="clear" w:color="auto" w:fill="FFFFFF"/>
        <w:spacing w:before="7" w:line="360" w:lineRule="auto"/>
        <w:ind w:left="709" w:right="-29"/>
        <w:jc w:val="center"/>
        <w:rPr>
          <w:sz w:val="24"/>
          <w:szCs w:val="24"/>
        </w:rPr>
      </w:pPr>
      <w:r w:rsidRPr="00CC1FEC">
        <w:rPr>
          <w:sz w:val="24"/>
          <w:szCs w:val="24"/>
        </w:rPr>
        <w:lastRenderedPageBreak/>
        <w:t>Учебно-тематический план, 3 класс.</w:t>
      </w:r>
    </w:p>
    <w:tbl>
      <w:tblPr>
        <w:tblStyle w:val="a4"/>
        <w:tblW w:w="0" w:type="auto"/>
        <w:tblInd w:w="709" w:type="dxa"/>
        <w:tblLook w:val="04A0"/>
      </w:tblPr>
      <w:tblGrid>
        <w:gridCol w:w="1384"/>
        <w:gridCol w:w="5953"/>
        <w:gridCol w:w="1525"/>
      </w:tblGrid>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 xml:space="preserve">№ </w:t>
            </w:r>
            <w:proofErr w:type="gramStart"/>
            <w:r w:rsidRPr="00CC1FEC">
              <w:rPr>
                <w:spacing w:val="-8"/>
                <w:sz w:val="24"/>
                <w:szCs w:val="24"/>
              </w:rPr>
              <w:t>п</w:t>
            </w:r>
            <w:proofErr w:type="gramEnd"/>
            <w:r w:rsidRPr="00CC1FEC">
              <w:rPr>
                <w:spacing w:val="-8"/>
                <w:sz w:val="24"/>
                <w:szCs w:val="24"/>
              </w:rPr>
              <w:t>/п</w:t>
            </w:r>
          </w:p>
        </w:tc>
        <w:tc>
          <w:tcPr>
            <w:tcW w:w="5953"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Название темы</w:t>
            </w:r>
          </w:p>
        </w:tc>
        <w:tc>
          <w:tcPr>
            <w:tcW w:w="1525"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Количество часов</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1.</w:t>
            </w:r>
          </w:p>
        </w:tc>
        <w:tc>
          <w:tcPr>
            <w:tcW w:w="5953" w:type="dxa"/>
          </w:tcPr>
          <w:p w:rsidR="006A253C" w:rsidRPr="00CC1FEC" w:rsidRDefault="006A253C" w:rsidP="00FA28D3">
            <w:pPr>
              <w:spacing w:before="7" w:line="360" w:lineRule="auto"/>
              <w:ind w:right="-29"/>
              <w:rPr>
                <w:spacing w:val="-8"/>
                <w:sz w:val="24"/>
                <w:szCs w:val="24"/>
              </w:rPr>
            </w:pPr>
            <w:r w:rsidRPr="00CC1FEC">
              <w:rPr>
                <w:spacing w:val="-8"/>
                <w:sz w:val="24"/>
                <w:szCs w:val="24"/>
              </w:rPr>
              <w:t>Вводное занятие</w:t>
            </w:r>
          </w:p>
        </w:tc>
        <w:tc>
          <w:tcPr>
            <w:tcW w:w="1525"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1</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p>
        </w:tc>
        <w:tc>
          <w:tcPr>
            <w:tcW w:w="5953" w:type="dxa"/>
          </w:tcPr>
          <w:p w:rsidR="006A253C" w:rsidRPr="00CC1FEC" w:rsidRDefault="006A253C" w:rsidP="00FA28D3">
            <w:pPr>
              <w:pStyle w:val="a3"/>
              <w:numPr>
                <w:ilvl w:val="2"/>
                <w:numId w:val="7"/>
              </w:numPr>
              <w:spacing w:before="7" w:line="360" w:lineRule="auto"/>
              <w:ind w:right="-29"/>
              <w:rPr>
                <w:spacing w:val="-8"/>
                <w:sz w:val="24"/>
                <w:szCs w:val="24"/>
              </w:rPr>
            </w:pPr>
            <w:r w:rsidRPr="00CC1FEC">
              <w:rPr>
                <w:spacing w:val="-8"/>
                <w:sz w:val="24"/>
                <w:szCs w:val="24"/>
              </w:rPr>
              <w:t>Конструирование из бумаги.</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13</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2</w:t>
            </w:r>
          </w:p>
        </w:tc>
        <w:tc>
          <w:tcPr>
            <w:tcW w:w="5953" w:type="dxa"/>
          </w:tcPr>
          <w:p w:rsidR="006A253C" w:rsidRPr="00CC1FEC" w:rsidRDefault="006A253C" w:rsidP="00FA28D3">
            <w:pPr>
              <w:spacing w:before="7" w:line="360" w:lineRule="auto"/>
              <w:ind w:right="-29"/>
              <w:rPr>
                <w:spacing w:val="-8"/>
                <w:sz w:val="24"/>
                <w:szCs w:val="24"/>
              </w:rPr>
            </w:pPr>
            <w:r w:rsidRPr="00CC1FEC">
              <w:rPr>
                <w:spacing w:val="-8"/>
                <w:sz w:val="24"/>
                <w:szCs w:val="24"/>
              </w:rPr>
              <w:t>Бабочка.</w:t>
            </w:r>
          </w:p>
        </w:tc>
        <w:tc>
          <w:tcPr>
            <w:tcW w:w="1525"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1</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3-4</w:t>
            </w:r>
          </w:p>
        </w:tc>
        <w:tc>
          <w:tcPr>
            <w:tcW w:w="5953" w:type="dxa"/>
          </w:tcPr>
          <w:p w:rsidR="006A253C" w:rsidRPr="00CC1FEC" w:rsidRDefault="006A253C" w:rsidP="00FA28D3">
            <w:pPr>
              <w:spacing w:before="7" w:line="360" w:lineRule="auto"/>
              <w:ind w:right="-29"/>
              <w:rPr>
                <w:spacing w:val="-8"/>
                <w:sz w:val="24"/>
                <w:szCs w:val="24"/>
              </w:rPr>
            </w:pPr>
            <w:r w:rsidRPr="00CC1FEC">
              <w:rPr>
                <w:spacing w:val="-8"/>
                <w:sz w:val="24"/>
                <w:szCs w:val="24"/>
              </w:rPr>
              <w:t>Складываем из прямоугольника.</w:t>
            </w:r>
          </w:p>
        </w:tc>
        <w:tc>
          <w:tcPr>
            <w:tcW w:w="1525"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5-6</w:t>
            </w:r>
          </w:p>
        </w:tc>
        <w:tc>
          <w:tcPr>
            <w:tcW w:w="5953" w:type="dxa"/>
          </w:tcPr>
          <w:p w:rsidR="006A253C" w:rsidRPr="00CC1FEC" w:rsidRDefault="006A253C" w:rsidP="00FA28D3">
            <w:pPr>
              <w:spacing w:before="7" w:line="360" w:lineRule="auto"/>
              <w:ind w:right="-29"/>
              <w:rPr>
                <w:spacing w:val="-8"/>
                <w:sz w:val="24"/>
                <w:szCs w:val="24"/>
              </w:rPr>
            </w:pPr>
            <w:r w:rsidRPr="00CC1FEC">
              <w:rPr>
                <w:spacing w:val="-8"/>
                <w:sz w:val="24"/>
                <w:szCs w:val="24"/>
              </w:rPr>
              <w:t>Складываем модули.</w:t>
            </w:r>
          </w:p>
        </w:tc>
        <w:tc>
          <w:tcPr>
            <w:tcW w:w="1525"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r w:rsidRPr="00CC1FEC">
              <w:rPr>
                <w:spacing w:val="-8"/>
                <w:sz w:val="24"/>
                <w:szCs w:val="24"/>
              </w:rPr>
              <w:t>7</w:t>
            </w:r>
            <w:r w:rsidR="00884152" w:rsidRPr="00CC1FEC">
              <w:rPr>
                <w:spacing w:val="-8"/>
                <w:sz w:val="24"/>
                <w:szCs w:val="24"/>
              </w:rPr>
              <w:t>-8</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Соединяем модули.</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8-9</w:t>
            </w:r>
          </w:p>
        </w:tc>
        <w:tc>
          <w:tcPr>
            <w:tcW w:w="5953" w:type="dxa"/>
          </w:tcPr>
          <w:p w:rsidR="006A253C" w:rsidRPr="00CC1FEC" w:rsidRDefault="00884152" w:rsidP="00FA28D3">
            <w:pPr>
              <w:pStyle w:val="a3"/>
              <w:spacing w:before="7" w:line="360" w:lineRule="auto"/>
              <w:ind w:left="2160" w:right="-29"/>
              <w:rPr>
                <w:spacing w:val="-8"/>
                <w:sz w:val="24"/>
                <w:szCs w:val="24"/>
              </w:rPr>
            </w:pPr>
            <w:r w:rsidRPr="00CC1FEC">
              <w:rPr>
                <w:spacing w:val="-8"/>
                <w:sz w:val="24"/>
                <w:szCs w:val="24"/>
              </w:rPr>
              <w:t>Выпуклая аппликация из бумажных полос.</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10-11</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Симметричное вырезание.</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12-13</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Прорезная аппликация.</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p>
        </w:tc>
        <w:tc>
          <w:tcPr>
            <w:tcW w:w="5953" w:type="dxa"/>
          </w:tcPr>
          <w:p w:rsidR="006A253C" w:rsidRPr="00CC1FEC" w:rsidRDefault="00884152" w:rsidP="00FA28D3">
            <w:pPr>
              <w:pStyle w:val="a3"/>
              <w:numPr>
                <w:ilvl w:val="2"/>
                <w:numId w:val="7"/>
              </w:numPr>
              <w:spacing w:before="7" w:line="360" w:lineRule="auto"/>
              <w:ind w:right="-29"/>
              <w:rPr>
                <w:spacing w:val="-8"/>
                <w:sz w:val="24"/>
                <w:szCs w:val="24"/>
              </w:rPr>
            </w:pPr>
            <w:r w:rsidRPr="00CC1FEC">
              <w:rPr>
                <w:spacing w:val="-8"/>
                <w:sz w:val="24"/>
                <w:szCs w:val="24"/>
              </w:rPr>
              <w:t>Конструирование из природного материала. Лепка.</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7</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14</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Блюдце (лепка пластическим способом)</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15-16</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Муравей (яичная скорлупа, желудь)</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17</w:t>
            </w:r>
          </w:p>
        </w:tc>
        <w:tc>
          <w:tcPr>
            <w:tcW w:w="5953" w:type="dxa"/>
          </w:tcPr>
          <w:p w:rsidR="006A253C" w:rsidRPr="00CC1FEC" w:rsidRDefault="00884152" w:rsidP="00FA28D3">
            <w:pPr>
              <w:spacing w:before="7" w:line="360" w:lineRule="auto"/>
              <w:ind w:right="-29"/>
              <w:rPr>
                <w:spacing w:val="-8"/>
                <w:sz w:val="24"/>
                <w:szCs w:val="24"/>
              </w:rPr>
            </w:pPr>
            <w:proofErr w:type="spellStart"/>
            <w:r w:rsidRPr="00CC1FEC">
              <w:rPr>
                <w:spacing w:val="-8"/>
                <w:sz w:val="24"/>
                <w:szCs w:val="24"/>
              </w:rPr>
              <w:t>Обрубовка</w:t>
            </w:r>
            <w:proofErr w:type="spellEnd"/>
            <w:r w:rsidRPr="00CC1FEC">
              <w:rPr>
                <w:spacing w:val="-8"/>
                <w:sz w:val="24"/>
                <w:szCs w:val="24"/>
              </w:rPr>
              <w:t xml:space="preserve"> с помощью готовых форм</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18</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 xml:space="preserve">Барельеф </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w:t>
            </w:r>
          </w:p>
        </w:tc>
      </w:tr>
      <w:tr w:rsidR="006A253C" w:rsidRPr="00CC1FEC" w:rsidTr="006A253C">
        <w:tc>
          <w:tcPr>
            <w:tcW w:w="1384"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19</w:t>
            </w:r>
            <w:r w:rsidR="00FA28D3" w:rsidRPr="00CC1FEC">
              <w:rPr>
                <w:spacing w:val="-8"/>
                <w:sz w:val="24"/>
                <w:szCs w:val="24"/>
              </w:rPr>
              <w:t>-20</w:t>
            </w:r>
          </w:p>
        </w:tc>
        <w:tc>
          <w:tcPr>
            <w:tcW w:w="5953" w:type="dxa"/>
          </w:tcPr>
          <w:p w:rsidR="006A253C" w:rsidRPr="00CC1FEC" w:rsidRDefault="00884152" w:rsidP="00FA28D3">
            <w:pPr>
              <w:spacing w:before="7" w:line="360" w:lineRule="auto"/>
              <w:ind w:right="-29"/>
              <w:rPr>
                <w:spacing w:val="-8"/>
                <w:sz w:val="24"/>
                <w:szCs w:val="24"/>
              </w:rPr>
            </w:pPr>
            <w:r w:rsidRPr="00CC1FEC">
              <w:rPr>
                <w:spacing w:val="-8"/>
                <w:sz w:val="24"/>
                <w:szCs w:val="24"/>
              </w:rPr>
              <w:t xml:space="preserve">Барыня </w:t>
            </w:r>
          </w:p>
        </w:tc>
        <w:tc>
          <w:tcPr>
            <w:tcW w:w="1525" w:type="dxa"/>
          </w:tcPr>
          <w:p w:rsidR="006A253C" w:rsidRPr="00CC1FEC" w:rsidRDefault="00884152"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6A253C" w:rsidP="001F1E0C">
            <w:pPr>
              <w:spacing w:before="7" w:line="360" w:lineRule="auto"/>
              <w:ind w:right="-29"/>
              <w:jc w:val="center"/>
              <w:rPr>
                <w:spacing w:val="-8"/>
                <w:sz w:val="24"/>
                <w:szCs w:val="24"/>
              </w:rPr>
            </w:pPr>
          </w:p>
        </w:tc>
        <w:tc>
          <w:tcPr>
            <w:tcW w:w="5953" w:type="dxa"/>
          </w:tcPr>
          <w:p w:rsidR="006A253C" w:rsidRPr="00CC1FEC" w:rsidRDefault="00FA28D3" w:rsidP="00FA28D3">
            <w:pPr>
              <w:pStyle w:val="a3"/>
              <w:numPr>
                <w:ilvl w:val="2"/>
                <w:numId w:val="7"/>
              </w:numPr>
              <w:spacing w:before="7" w:line="360" w:lineRule="auto"/>
              <w:ind w:right="-29"/>
              <w:rPr>
                <w:spacing w:val="-8"/>
                <w:sz w:val="24"/>
                <w:szCs w:val="24"/>
              </w:rPr>
            </w:pPr>
            <w:r w:rsidRPr="00CC1FEC">
              <w:rPr>
                <w:spacing w:val="-8"/>
                <w:sz w:val="24"/>
                <w:szCs w:val="24"/>
              </w:rPr>
              <w:t>Работа с нитками, проволокой, др. материалами.</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13</w:t>
            </w:r>
          </w:p>
        </w:tc>
      </w:tr>
      <w:tr w:rsidR="006A253C" w:rsidRPr="00CC1FEC" w:rsidTr="006A253C">
        <w:tc>
          <w:tcPr>
            <w:tcW w:w="1384"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21-22</w:t>
            </w:r>
          </w:p>
        </w:tc>
        <w:tc>
          <w:tcPr>
            <w:tcW w:w="5953" w:type="dxa"/>
          </w:tcPr>
          <w:p w:rsidR="006A253C" w:rsidRPr="00CC1FEC" w:rsidRDefault="00FA28D3" w:rsidP="00FA28D3">
            <w:pPr>
              <w:spacing w:before="7" w:line="360" w:lineRule="auto"/>
              <w:ind w:right="-29"/>
              <w:rPr>
                <w:spacing w:val="-8"/>
                <w:sz w:val="24"/>
                <w:szCs w:val="24"/>
              </w:rPr>
            </w:pPr>
            <w:r w:rsidRPr="00CC1FEC">
              <w:rPr>
                <w:spacing w:val="-8"/>
                <w:sz w:val="24"/>
                <w:szCs w:val="24"/>
              </w:rPr>
              <w:t>Аппликация из резаных ниток.</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23-24</w:t>
            </w:r>
          </w:p>
        </w:tc>
        <w:tc>
          <w:tcPr>
            <w:tcW w:w="5953" w:type="dxa"/>
          </w:tcPr>
          <w:p w:rsidR="006A253C" w:rsidRPr="00CC1FEC" w:rsidRDefault="00FA28D3" w:rsidP="00FA28D3">
            <w:pPr>
              <w:spacing w:before="7" w:line="360" w:lineRule="auto"/>
              <w:ind w:right="-29"/>
              <w:rPr>
                <w:spacing w:val="-8"/>
                <w:sz w:val="24"/>
                <w:szCs w:val="24"/>
              </w:rPr>
            </w:pPr>
            <w:r w:rsidRPr="00CC1FEC">
              <w:rPr>
                <w:spacing w:val="-8"/>
                <w:sz w:val="24"/>
                <w:szCs w:val="24"/>
              </w:rPr>
              <w:t>Аппликация из ниток. Паук.</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w:t>
            </w:r>
          </w:p>
        </w:tc>
      </w:tr>
      <w:tr w:rsidR="006A253C" w:rsidRPr="00CC1FEC" w:rsidTr="006A253C">
        <w:tc>
          <w:tcPr>
            <w:tcW w:w="1384"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25-28</w:t>
            </w:r>
          </w:p>
        </w:tc>
        <w:tc>
          <w:tcPr>
            <w:tcW w:w="5953" w:type="dxa"/>
          </w:tcPr>
          <w:p w:rsidR="006A253C" w:rsidRPr="00CC1FEC" w:rsidRDefault="00FA28D3" w:rsidP="00FA28D3">
            <w:pPr>
              <w:spacing w:before="7" w:line="360" w:lineRule="auto"/>
              <w:ind w:right="-29"/>
              <w:rPr>
                <w:spacing w:val="-8"/>
                <w:sz w:val="24"/>
                <w:szCs w:val="24"/>
              </w:rPr>
            </w:pPr>
            <w:r w:rsidRPr="00CC1FEC">
              <w:rPr>
                <w:spacing w:val="-8"/>
                <w:sz w:val="24"/>
                <w:szCs w:val="24"/>
              </w:rPr>
              <w:t>Макраме. Вязание узлов, спиральное плетение.</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4</w:t>
            </w:r>
          </w:p>
        </w:tc>
      </w:tr>
      <w:tr w:rsidR="006A253C" w:rsidRPr="00CC1FEC" w:rsidTr="006A253C">
        <w:tc>
          <w:tcPr>
            <w:tcW w:w="1384"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29-33</w:t>
            </w:r>
          </w:p>
        </w:tc>
        <w:tc>
          <w:tcPr>
            <w:tcW w:w="5953" w:type="dxa"/>
          </w:tcPr>
          <w:p w:rsidR="006A253C" w:rsidRPr="00CC1FEC" w:rsidRDefault="00FA28D3" w:rsidP="00FA28D3">
            <w:pPr>
              <w:spacing w:before="7" w:line="360" w:lineRule="auto"/>
              <w:ind w:right="-29"/>
              <w:rPr>
                <w:spacing w:val="-8"/>
                <w:sz w:val="24"/>
                <w:szCs w:val="24"/>
              </w:rPr>
            </w:pPr>
            <w:r w:rsidRPr="00CC1FEC">
              <w:rPr>
                <w:spacing w:val="-8"/>
                <w:sz w:val="24"/>
                <w:szCs w:val="24"/>
              </w:rPr>
              <w:t>Чеканка.</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5</w:t>
            </w:r>
          </w:p>
        </w:tc>
      </w:tr>
      <w:tr w:rsidR="006A253C" w:rsidRPr="00CC1FEC" w:rsidTr="006A253C">
        <w:tc>
          <w:tcPr>
            <w:tcW w:w="1384"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34</w:t>
            </w:r>
          </w:p>
        </w:tc>
        <w:tc>
          <w:tcPr>
            <w:tcW w:w="5953" w:type="dxa"/>
          </w:tcPr>
          <w:p w:rsidR="006A253C" w:rsidRPr="00CC1FEC" w:rsidRDefault="00FA28D3" w:rsidP="00FA28D3">
            <w:pPr>
              <w:spacing w:before="7" w:line="360" w:lineRule="auto"/>
              <w:ind w:right="-29"/>
              <w:rPr>
                <w:spacing w:val="-8"/>
                <w:sz w:val="24"/>
                <w:szCs w:val="24"/>
              </w:rPr>
            </w:pPr>
            <w:r w:rsidRPr="00CC1FEC">
              <w:rPr>
                <w:spacing w:val="-8"/>
                <w:sz w:val="24"/>
                <w:szCs w:val="24"/>
              </w:rPr>
              <w:t>Итоговое занятие.</w:t>
            </w:r>
          </w:p>
        </w:tc>
        <w:tc>
          <w:tcPr>
            <w:tcW w:w="1525" w:type="dxa"/>
          </w:tcPr>
          <w:p w:rsidR="006A253C" w:rsidRPr="00CC1FEC" w:rsidRDefault="00FA28D3" w:rsidP="001F1E0C">
            <w:pPr>
              <w:spacing w:before="7" w:line="360" w:lineRule="auto"/>
              <w:ind w:right="-29"/>
              <w:jc w:val="center"/>
              <w:rPr>
                <w:spacing w:val="-8"/>
                <w:sz w:val="24"/>
                <w:szCs w:val="24"/>
              </w:rPr>
            </w:pPr>
            <w:r w:rsidRPr="00CC1FEC">
              <w:rPr>
                <w:spacing w:val="-8"/>
                <w:sz w:val="24"/>
                <w:szCs w:val="24"/>
              </w:rPr>
              <w:t>1</w:t>
            </w:r>
          </w:p>
        </w:tc>
      </w:tr>
    </w:tbl>
    <w:p w:rsidR="006A253C" w:rsidRPr="00CC1FEC" w:rsidRDefault="006A253C" w:rsidP="001F1E0C">
      <w:pPr>
        <w:shd w:val="clear" w:color="auto" w:fill="FFFFFF"/>
        <w:spacing w:before="7" w:line="360" w:lineRule="auto"/>
        <w:ind w:left="709" w:right="-29"/>
        <w:jc w:val="center"/>
        <w:rPr>
          <w:spacing w:val="-8"/>
          <w:sz w:val="24"/>
          <w:szCs w:val="24"/>
        </w:rPr>
      </w:pPr>
    </w:p>
    <w:p w:rsidR="00FA28D3" w:rsidRPr="00CC1FEC" w:rsidRDefault="00FA28D3" w:rsidP="00FA28D3">
      <w:pPr>
        <w:shd w:val="clear" w:color="auto" w:fill="FFFFFF"/>
        <w:spacing w:before="7" w:line="360" w:lineRule="auto"/>
        <w:ind w:left="709" w:right="-29"/>
        <w:jc w:val="center"/>
        <w:rPr>
          <w:spacing w:val="-8"/>
          <w:sz w:val="24"/>
          <w:szCs w:val="24"/>
        </w:rPr>
      </w:pPr>
      <w:r w:rsidRPr="00CC1FEC">
        <w:rPr>
          <w:spacing w:val="-8"/>
          <w:sz w:val="24"/>
          <w:szCs w:val="24"/>
        </w:rPr>
        <w:t>К концу 3 года обучения учащиеся должны знать:</w:t>
      </w:r>
    </w:p>
    <w:p w:rsidR="00FA28D3" w:rsidRPr="00CC1FEC" w:rsidRDefault="00FA28D3" w:rsidP="00FA28D3">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Расширить знания названий материалов и их назначение;</w:t>
      </w:r>
    </w:p>
    <w:p w:rsidR="00FA28D3" w:rsidRPr="00CC1FEC" w:rsidRDefault="00FA28D3" w:rsidP="00FA28D3">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Способы вырезания, складывания бумаги;</w:t>
      </w:r>
    </w:p>
    <w:p w:rsidR="00FA28D3" w:rsidRPr="00CC1FEC" w:rsidRDefault="00FA28D3" w:rsidP="00FA28D3">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Виды узлов: «спиральный», «плоский»;</w:t>
      </w:r>
    </w:p>
    <w:p w:rsidR="00FA28D3" w:rsidRPr="00CC1FEC" w:rsidRDefault="00FA28D3" w:rsidP="00FA28D3">
      <w:pPr>
        <w:widowControl/>
        <w:numPr>
          <w:ilvl w:val="0"/>
          <w:numId w:val="13"/>
        </w:numPr>
        <w:autoSpaceDE/>
        <w:spacing w:line="360" w:lineRule="auto"/>
        <w:jc w:val="both"/>
        <w:rPr>
          <w:sz w:val="24"/>
          <w:szCs w:val="24"/>
        </w:rPr>
      </w:pPr>
      <w:r w:rsidRPr="00CC1FEC">
        <w:rPr>
          <w:sz w:val="24"/>
          <w:szCs w:val="24"/>
        </w:rPr>
        <w:t xml:space="preserve">Правила безопасности труда и личной гигиены при работе с инструментами. </w:t>
      </w:r>
    </w:p>
    <w:p w:rsidR="00FA28D3" w:rsidRPr="00CC1FEC" w:rsidRDefault="00FA28D3" w:rsidP="00FA28D3">
      <w:pPr>
        <w:pStyle w:val="a3"/>
        <w:shd w:val="clear" w:color="auto" w:fill="FFFFFF"/>
        <w:spacing w:before="7" w:line="360" w:lineRule="auto"/>
        <w:ind w:left="1429" w:right="-29"/>
        <w:jc w:val="center"/>
        <w:rPr>
          <w:spacing w:val="-8"/>
          <w:sz w:val="24"/>
          <w:szCs w:val="24"/>
        </w:rPr>
      </w:pPr>
      <w:r w:rsidRPr="00CC1FEC">
        <w:rPr>
          <w:spacing w:val="-8"/>
          <w:sz w:val="24"/>
          <w:szCs w:val="24"/>
        </w:rPr>
        <w:t>К концу 3 года обучения учащиеся должны уметь:</w:t>
      </w:r>
    </w:p>
    <w:p w:rsidR="00FA28D3" w:rsidRPr="00CC1FEC" w:rsidRDefault="00FA28D3" w:rsidP="00FA28D3">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Правильно организовать свое рабочее место, поддерживать порядок во время работы; </w:t>
      </w:r>
    </w:p>
    <w:p w:rsidR="00FA28D3" w:rsidRPr="00CC1FEC" w:rsidRDefault="00FA28D3" w:rsidP="00FA28D3">
      <w:pPr>
        <w:widowControl/>
        <w:autoSpaceDE/>
        <w:spacing w:line="360" w:lineRule="auto"/>
        <w:jc w:val="both"/>
        <w:rPr>
          <w:sz w:val="24"/>
          <w:szCs w:val="24"/>
        </w:rPr>
      </w:pPr>
      <w:r w:rsidRPr="00CC1FEC">
        <w:rPr>
          <w:sz w:val="24"/>
          <w:szCs w:val="24"/>
        </w:rPr>
        <w:lastRenderedPageBreak/>
        <w:t xml:space="preserve">         Строго соблюдать правила безопасности труда и личной гигиены; </w:t>
      </w:r>
    </w:p>
    <w:p w:rsidR="00FA28D3" w:rsidRPr="00CC1FEC" w:rsidRDefault="00FA28D3" w:rsidP="00FA28D3">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Анализировать свои и чужие изделия  (определять его назначение, материал из которого оно изготовлено, способы соединения деталей, последовательность изготовления), исправлять ошибки; </w:t>
      </w:r>
    </w:p>
    <w:p w:rsidR="00FA28D3" w:rsidRPr="00CC1FEC" w:rsidRDefault="00FA28D3" w:rsidP="00FA28D3">
      <w:pPr>
        <w:numPr>
          <w:ilvl w:val="0"/>
          <w:numId w:val="8"/>
        </w:numPr>
        <w:shd w:val="clear" w:color="auto" w:fill="FFFFFF"/>
        <w:tabs>
          <w:tab w:val="clear" w:pos="1684"/>
          <w:tab w:val="num" w:pos="284"/>
        </w:tabs>
        <w:spacing w:before="7" w:line="360" w:lineRule="auto"/>
        <w:ind w:left="709" w:right="-29" w:hanging="425"/>
        <w:jc w:val="both"/>
        <w:rPr>
          <w:spacing w:val="-8"/>
          <w:sz w:val="24"/>
          <w:szCs w:val="24"/>
        </w:rPr>
      </w:pPr>
      <w:r w:rsidRPr="00CC1FEC">
        <w:rPr>
          <w:sz w:val="24"/>
          <w:szCs w:val="24"/>
        </w:rPr>
        <w:t>Экономно размечать материалы с помощью шаблонов</w:t>
      </w:r>
      <w:r w:rsidR="00CC1FEC" w:rsidRPr="00CC1FEC">
        <w:rPr>
          <w:sz w:val="24"/>
          <w:szCs w:val="24"/>
        </w:rPr>
        <w:t xml:space="preserve"> и по черт</w:t>
      </w:r>
      <w:r w:rsidRPr="00CC1FEC">
        <w:rPr>
          <w:sz w:val="24"/>
          <w:szCs w:val="24"/>
        </w:rPr>
        <w:t xml:space="preserve">ежам, сгибать листы бумаги вдвое, вчетверо, резать бумагу и ткань ножницами по линиям разметки, соединять детали из бумаги </w:t>
      </w:r>
      <w:r w:rsidR="009E6924" w:rsidRPr="00CC1FEC">
        <w:rPr>
          <w:sz w:val="24"/>
          <w:szCs w:val="24"/>
        </w:rPr>
        <w:t>с помощью клея, завязывать узлы «спиральный», «плоский</w:t>
      </w:r>
      <w:r w:rsidRPr="00CC1FEC">
        <w:rPr>
          <w:sz w:val="24"/>
          <w:szCs w:val="24"/>
        </w:rPr>
        <w:t>».</w:t>
      </w:r>
    </w:p>
    <w:p w:rsidR="009E6924" w:rsidRPr="00CC1FEC" w:rsidRDefault="009E6924" w:rsidP="009E6924">
      <w:pPr>
        <w:shd w:val="clear" w:color="auto" w:fill="FFFFFF"/>
        <w:spacing w:before="7" w:line="360" w:lineRule="auto"/>
        <w:ind w:left="709" w:right="-29"/>
        <w:jc w:val="both"/>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6B7BBF" w:rsidRDefault="006B7BBF" w:rsidP="009E6924">
      <w:pPr>
        <w:shd w:val="clear" w:color="auto" w:fill="FFFFFF"/>
        <w:spacing w:before="7" w:line="360" w:lineRule="auto"/>
        <w:ind w:left="709" w:right="-29"/>
        <w:jc w:val="center"/>
        <w:rPr>
          <w:sz w:val="24"/>
          <w:szCs w:val="24"/>
        </w:rPr>
      </w:pPr>
    </w:p>
    <w:p w:rsidR="009E6924" w:rsidRPr="00CC1FEC" w:rsidRDefault="009E6924" w:rsidP="009E6924">
      <w:pPr>
        <w:shd w:val="clear" w:color="auto" w:fill="FFFFFF"/>
        <w:spacing w:before="7" w:line="360" w:lineRule="auto"/>
        <w:ind w:left="709" w:right="-29"/>
        <w:jc w:val="center"/>
        <w:rPr>
          <w:sz w:val="24"/>
          <w:szCs w:val="24"/>
        </w:rPr>
      </w:pPr>
      <w:r w:rsidRPr="00CC1FEC">
        <w:rPr>
          <w:sz w:val="24"/>
          <w:szCs w:val="24"/>
        </w:rPr>
        <w:t>Учебно-тематический план, 4 класс</w:t>
      </w:r>
    </w:p>
    <w:tbl>
      <w:tblPr>
        <w:tblStyle w:val="a4"/>
        <w:tblW w:w="0" w:type="auto"/>
        <w:tblInd w:w="709" w:type="dxa"/>
        <w:tblLayout w:type="fixed"/>
        <w:tblLook w:val="04A0"/>
      </w:tblPr>
      <w:tblGrid>
        <w:gridCol w:w="817"/>
        <w:gridCol w:w="6764"/>
        <w:gridCol w:w="1281"/>
      </w:tblGrid>
      <w:tr w:rsidR="00CC1FEC" w:rsidTr="003E19B1">
        <w:tc>
          <w:tcPr>
            <w:tcW w:w="817" w:type="dxa"/>
          </w:tcPr>
          <w:p w:rsidR="00CC1FEC" w:rsidRDefault="00B917E3" w:rsidP="009E6924">
            <w:pPr>
              <w:spacing w:before="7" w:line="360" w:lineRule="auto"/>
              <w:ind w:right="-29"/>
              <w:jc w:val="center"/>
              <w:rPr>
                <w:spacing w:val="-8"/>
                <w:sz w:val="24"/>
                <w:szCs w:val="24"/>
              </w:rPr>
            </w:pPr>
            <w:r>
              <w:rPr>
                <w:spacing w:val="-8"/>
                <w:sz w:val="24"/>
                <w:szCs w:val="24"/>
              </w:rPr>
              <w:t xml:space="preserve">№ </w:t>
            </w:r>
            <w:proofErr w:type="gramStart"/>
            <w:r>
              <w:rPr>
                <w:spacing w:val="-8"/>
                <w:sz w:val="24"/>
                <w:szCs w:val="24"/>
              </w:rPr>
              <w:t>п</w:t>
            </w:r>
            <w:proofErr w:type="gramEnd"/>
            <w:r>
              <w:rPr>
                <w:spacing w:val="-8"/>
                <w:sz w:val="24"/>
                <w:szCs w:val="24"/>
              </w:rPr>
              <w:t>/п</w:t>
            </w:r>
          </w:p>
        </w:tc>
        <w:tc>
          <w:tcPr>
            <w:tcW w:w="6764" w:type="dxa"/>
          </w:tcPr>
          <w:p w:rsidR="00CC1FEC" w:rsidRDefault="00B917E3" w:rsidP="009E6924">
            <w:pPr>
              <w:spacing w:before="7" w:line="360" w:lineRule="auto"/>
              <w:ind w:right="-29"/>
              <w:jc w:val="center"/>
              <w:rPr>
                <w:spacing w:val="-8"/>
                <w:sz w:val="24"/>
                <w:szCs w:val="24"/>
              </w:rPr>
            </w:pPr>
            <w:r>
              <w:rPr>
                <w:spacing w:val="-8"/>
                <w:sz w:val="24"/>
                <w:szCs w:val="24"/>
              </w:rPr>
              <w:t>Название темы</w:t>
            </w:r>
          </w:p>
        </w:tc>
        <w:tc>
          <w:tcPr>
            <w:tcW w:w="1281" w:type="dxa"/>
          </w:tcPr>
          <w:p w:rsidR="00CC1FEC" w:rsidRDefault="00B917E3" w:rsidP="009E6924">
            <w:pPr>
              <w:spacing w:before="7" w:line="360" w:lineRule="auto"/>
              <w:ind w:right="-29"/>
              <w:jc w:val="center"/>
              <w:rPr>
                <w:spacing w:val="-8"/>
                <w:sz w:val="24"/>
                <w:szCs w:val="24"/>
              </w:rPr>
            </w:pPr>
            <w:r>
              <w:rPr>
                <w:spacing w:val="-8"/>
                <w:sz w:val="24"/>
                <w:szCs w:val="24"/>
              </w:rPr>
              <w:t>Количество часов</w:t>
            </w:r>
          </w:p>
        </w:tc>
      </w:tr>
      <w:tr w:rsidR="00CC1FEC" w:rsidTr="003E19B1">
        <w:tc>
          <w:tcPr>
            <w:tcW w:w="817" w:type="dxa"/>
          </w:tcPr>
          <w:p w:rsidR="00CC1FEC" w:rsidRDefault="00B917E3" w:rsidP="009E6924">
            <w:pPr>
              <w:spacing w:before="7" w:line="360" w:lineRule="auto"/>
              <w:ind w:right="-29"/>
              <w:jc w:val="center"/>
              <w:rPr>
                <w:spacing w:val="-8"/>
                <w:sz w:val="24"/>
                <w:szCs w:val="24"/>
              </w:rPr>
            </w:pPr>
            <w:r>
              <w:rPr>
                <w:spacing w:val="-8"/>
                <w:sz w:val="24"/>
                <w:szCs w:val="24"/>
              </w:rPr>
              <w:t>1</w:t>
            </w:r>
          </w:p>
        </w:tc>
        <w:tc>
          <w:tcPr>
            <w:tcW w:w="6764" w:type="dxa"/>
          </w:tcPr>
          <w:p w:rsidR="00CC1FEC" w:rsidRDefault="00B917E3" w:rsidP="009E6924">
            <w:pPr>
              <w:spacing w:before="7" w:line="360" w:lineRule="auto"/>
              <w:ind w:right="-29"/>
              <w:jc w:val="center"/>
              <w:rPr>
                <w:spacing w:val="-8"/>
                <w:sz w:val="24"/>
                <w:szCs w:val="24"/>
              </w:rPr>
            </w:pPr>
            <w:r>
              <w:rPr>
                <w:spacing w:val="-8"/>
                <w:sz w:val="24"/>
                <w:szCs w:val="24"/>
              </w:rPr>
              <w:t>Вводное занятие.</w:t>
            </w:r>
          </w:p>
        </w:tc>
        <w:tc>
          <w:tcPr>
            <w:tcW w:w="1281" w:type="dxa"/>
          </w:tcPr>
          <w:p w:rsidR="00CC1FEC" w:rsidRDefault="00B917E3" w:rsidP="009E6924">
            <w:pPr>
              <w:spacing w:before="7" w:line="360" w:lineRule="auto"/>
              <w:ind w:right="-29"/>
              <w:jc w:val="center"/>
              <w:rPr>
                <w:spacing w:val="-8"/>
                <w:sz w:val="24"/>
                <w:szCs w:val="24"/>
              </w:rPr>
            </w:pPr>
            <w:r>
              <w:rPr>
                <w:spacing w:val="-8"/>
                <w:sz w:val="24"/>
                <w:szCs w:val="24"/>
              </w:rPr>
              <w:t>1</w:t>
            </w:r>
          </w:p>
        </w:tc>
      </w:tr>
      <w:tr w:rsidR="00CC1FEC" w:rsidTr="003E19B1">
        <w:tc>
          <w:tcPr>
            <w:tcW w:w="817" w:type="dxa"/>
          </w:tcPr>
          <w:p w:rsidR="00CC1FEC" w:rsidRDefault="00CC1FEC" w:rsidP="009E6924">
            <w:pPr>
              <w:spacing w:before="7" w:line="360" w:lineRule="auto"/>
              <w:ind w:right="-29"/>
              <w:jc w:val="center"/>
              <w:rPr>
                <w:spacing w:val="-8"/>
                <w:sz w:val="24"/>
                <w:szCs w:val="24"/>
              </w:rPr>
            </w:pPr>
          </w:p>
        </w:tc>
        <w:tc>
          <w:tcPr>
            <w:tcW w:w="6764" w:type="dxa"/>
          </w:tcPr>
          <w:p w:rsidR="00CC1FEC" w:rsidRPr="00B917E3" w:rsidRDefault="004B3BF9" w:rsidP="00B917E3">
            <w:pPr>
              <w:pStyle w:val="a3"/>
              <w:numPr>
                <w:ilvl w:val="3"/>
                <w:numId w:val="7"/>
              </w:numPr>
              <w:spacing w:before="7" w:line="360" w:lineRule="auto"/>
              <w:ind w:right="-29"/>
              <w:jc w:val="center"/>
              <w:rPr>
                <w:spacing w:val="-8"/>
                <w:sz w:val="24"/>
                <w:szCs w:val="24"/>
              </w:rPr>
            </w:pPr>
            <w:r>
              <w:rPr>
                <w:spacing w:val="-8"/>
                <w:sz w:val="24"/>
                <w:szCs w:val="24"/>
              </w:rPr>
              <w:t>Конструирование из бумаги.</w:t>
            </w:r>
          </w:p>
        </w:tc>
        <w:tc>
          <w:tcPr>
            <w:tcW w:w="1281" w:type="dxa"/>
          </w:tcPr>
          <w:p w:rsidR="00CC1FEC" w:rsidRDefault="003E19B1" w:rsidP="009E6924">
            <w:pPr>
              <w:spacing w:before="7" w:line="360" w:lineRule="auto"/>
              <w:ind w:right="-29"/>
              <w:jc w:val="center"/>
              <w:rPr>
                <w:spacing w:val="-8"/>
                <w:sz w:val="24"/>
                <w:szCs w:val="24"/>
              </w:rPr>
            </w:pPr>
            <w:r>
              <w:rPr>
                <w:spacing w:val="-8"/>
                <w:sz w:val="24"/>
                <w:szCs w:val="24"/>
              </w:rPr>
              <w:t>8</w:t>
            </w:r>
          </w:p>
        </w:tc>
      </w:tr>
      <w:tr w:rsidR="00CC1FEC" w:rsidTr="003E19B1">
        <w:tc>
          <w:tcPr>
            <w:tcW w:w="817" w:type="dxa"/>
          </w:tcPr>
          <w:p w:rsidR="00CC1FEC" w:rsidRDefault="004B3BF9" w:rsidP="009E6924">
            <w:pPr>
              <w:spacing w:before="7" w:line="360" w:lineRule="auto"/>
              <w:ind w:right="-29"/>
              <w:jc w:val="center"/>
              <w:rPr>
                <w:spacing w:val="-8"/>
                <w:sz w:val="24"/>
                <w:szCs w:val="24"/>
              </w:rPr>
            </w:pPr>
            <w:r>
              <w:rPr>
                <w:spacing w:val="-8"/>
                <w:sz w:val="24"/>
                <w:szCs w:val="24"/>
              </w:rPr>
              <w:t>2</w:t>
            </w:r>
            <w:r w:rsidR="003E19B1">
              <w:rPr>
                <w:spacing w:val="-8"/>
                <w:sz w:val="24"/>
                <w:szCs w:val="24"/>
              </w:rPr>
              <w:t>-3</w:t>
            </w:r>
          </w:p>
        </w:tc>
        <w:tc>
          <w:tcPr>
            <w:tcW w:w="6764" w:type="dxa"/>
          </w:tcPr>
          <w:p w:rsidR="00CC1FEC" w:rsidRDefault="003E19B1" w:rsidP="009E6924">
            <w:pPr>
              <w:spacing w:before="7" w:line="360" w:lineRule="auto"/>
              <w:ind w:right="-29"/>
              <w:jc w:val="center"/>
              <w:rPr>
                <w:spacing w:val="-8"/>
                <w:sz w:val="24"/>
                <w:szCs w:val="24"/>
              </w:rPr>
            </w:pPr>
            <w:r>
              <w:rPr>
                <w:spacing w:val="-8"/>
                <w:sz w:val="24"/>
                <w:szCs w:val="24"/>
              </w:rPr>
              <w:t>Тюльпаны – оригами.</w:t>
            </w:r>
          </w:p>
        </w:tc>
        <w:tc>
          <w:tcPr>
            <w:tcW w:w="1281" w:type="dxa"/>
          </w:tcPr>
          <w:p w:rsidR="00CC1FEC" w:rsidRDefault="003E19B1"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3E19B1" w:rsidP="009E6924">
            <w:pPr>
              <w:spacing w:before="7" w:line="360" w:lineRule="auto"/>
              <w:ind w:right="-29"/>
              <w:jc w:val="center"/>
              <w:rPr>
                <w:spacing w:val="-8"/>
                <w:sz w:val="24"/>
                <w:szCs w:val="24"/>
              </w:rPr>
            </w:pPr>
            <w:r>
              <w:rPr>
                <w:spacing w:val="-8"/>
                <w:sz w:val="24"/>
                <w:szCs w:val="24"/>
              </w:rPr>
              <w:t>4-5</w:t>
            </w:r>
          </w:p>
        </w:tc>
        <w:tc>
          <w:tcPr>
            <w:tcW w:w="6764" w:type="dxa"/>
          </w:tcPr>
          <w:p w:rsidR="00CC1FEC" w:rsidRDefault="003E19B1" w:rsidP="009E6924">
            <w:pPr>
              <w:spacing w:before="7" w:line="360" w:lineRule="auto"/>
              <w:ind w:right="-29"/>
              <w:jc w:val="center"/>
              <w:rPr>
                <w:spacing w:val="-8"/>
                <w:sz w:val="24"/>
                <w:szCs w:val="24"/>
              </w:rPr>
            </w:pPr>
            <w:r>
              <w:rPr>
                <w:spacing w:val="-8"/>
                <w:sz w:val="24"/>
                <w:szCs w:val="24"/>
              </w:rPr>
              <w:t>Выпуклая прорезная аппликация.</w:t>
            </w:r>
          </w:p>
        </w:tc>
        <w:tc>
          <w:tcPr>
            <w:tcW w:w="1281" w:type="dxa"/>
          </w:tcPr>
          <w:p w:rsidR="00CC1FEC" w:rsidRDefault="003E19B1"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3E19B1" w:rsidP="009E6924">
            <w:pPr>
              <w:spacing w:before="7" w:line="360" w:lineRule="auto"/>
              <w:ind w:right="-29"/>
              <w:jc w:val="center"/>
              <w:rPr>
                <w:spacing w:val="-8"/>
                <w:sz w:val="24"/>
                <w:szCs w:val="24"/>
              </w:rPr>
            </w:pPr>
            <w:r>
              <w:rPr>
                <w:spacing w:val="-8"/>
                <w:sz w:val="24"/>
                <w:szCs w:val="24"/>
              </w:rPr>
              <w:t>6-7</w:t>
            </w:r>
          </w:p>
        </w:tc>
        <w:tc>
          <w:tcPr>
            <w:tcW w:w="6764" w:type="dxa"/>
          </w:tcPr>
          <w:p w:rsidR="00CC1FEC" w:rsidRDefault="003E19B1" w:rsidP="009E6924">
            <w:pPr>
              <w:spacing w:before="7" w:line="360" w:lineRule="auto"/>
              <w:ind w:right="-29"/>
              <w:jc w:val="center"/>
              <w:rPr>
                <w:spacing w:val="-8"/>
                <w:sz w:val="24"/>
                <w:szCs w:val="24"/>
              </w:rPr>
            </w:pPr>
            <w:r>
              <w:rPr>
                <w:spacing w:val="-8"/>
                <w:sz w:val="24"/>
                <w:szCs w:val="24"/>
              </w:rPr>
              <w:t>Соединяем в цепочку без клея.</w:t>
            </w:r>
          </w:p>
        </w:tc>
        <w:tc>
          <w:tcPr>
            <w:tcW w:w="1281" w:type="dxa"/>
          </w:tcPr>
          <w:p w:rsidR="00CC1FEC" w:rsidRDefault="003E19B1"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3E19B1" w:rsidP="009E6924">
            <w:pPr>
              <w:spacing w:before="7" w:line="360" w:lineRule="auto"/>
              <w:ind w:right="-29"/>
              <w:jc w:val="center"/>
              <w:rPr>
                <w:spacing w:val="-8"/>
                <w:sz w:val="24"/>
                <w:szCs w:val="24"/>
              </w:rPr>
            </w:pPr>
            <w:r>
              <w:rPr>
                <w:spacing w:val="-8"/>
                <w:sz w:val="24"/>
                <w:szCs w:val="24"/>
              </w:rPr>
              <w:t>8-9</w:t>
            </w:r>
          </w:p>
        </w:tc>
        <w:tc>
          <w:tcPr>
            <w:tcW w:w="6764" w:type="dxa"/>
          </w:tcPr>
          <w:p w:rsidR="00CC1FEC" w:rsidRDefault="003E19B1" w:rsidP="009E6924">
            <w:pPr>
              <w:spacing w:before="7" w:line="360" w:lineRule="auto"/>
              <w:ind w:right="-29"/>
              <w:jc w:val="center"/>
              <w:rPr>
                <w:spacing w:val="-8"/>
                <w:sz w:val="24"/>
                <w:szCs w:val="24"/>
              </w:rPr>
            </w:pPr>
            <w:r>
              <w:rPr>
                <w:spacing w:val="-8"/>
                <w:sz w:val="24"/>
                <w:szCs w:val="24"/>
              </w:rPr>
              <w:t>Поздравительная открытка.</w:t>
            </w:r>
          </w:p>
        </w:tc>
        <w:tc>
          <w:tcPr>
            <w:tcW w:w="1281" w:type="dxa"/>
          </w:tcPr>
          <w:p w:rsidR="00CC1FEC" w:rsidRDefault="003E19B1"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CC1FEC" w:rsidP="009E6924">
            <w:pPr>
              <w:spacing w:before="7" w:line="360" w:lineRule="auto"/>
              <w:ind w:right="-29"/>
              <w:jc w:val="center"/>
              <w:rPr>
                <w:spacing w:val="-8"/>
                <w:sz w:val="24"/>
                <w:szCs w:val="24"/>
              </w:rPr>
            </w:pPr>
          </w:p>
        </w:tc>
        <w:tc>
          <w:tcPr>
            <w:tcW w:w="6764" w:type="dxa"/>
          </w:tcPr>
          <w:p w:rsidR="00CC1FEC" w:rsidRPr="003E19B1" w:rsidRDefault="003E19B1" w:rsidP="003E19B1">
            <w:pPr>
              <w:pStyle w:val="a3"/>
              <w:numPr>
                <w:ilvl w:val="3"/>
                <w:numId w:val="7"/>
              </w:numPr>
              <w:spacing w:before="7" w:line="360" w:lineRule="auto"/>
              <w:ind w:right="-29"/>
              <w:jc w:val="center"/>
              <w:rPr>
                <w:spacing w:val="-8"/>
                <w:sz w:val="24"/>
                <w:szCs w:val="24"/>
              </w:rPr>
            </w:pPr>
            <w:r>
              <w:rPr>
                <w:spacing w:val="-8"/>
                <w:sz w:val="24"/>
                <w:szCs w:val="24"/>
              </w:rPr>
              <w:t xml:space="preserve">Конструирование из природного материала. Лепка. </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8</w:t>
            </w:r>
          </w:p>
        </w:tc>
      </w:tr>
      <w:tr w:rsidR="00CC1FEC" w:rsidTr="003E19B1">
        <w:tc>
          <w:tcPr>
            <w:tcW w:w="817" w:type="dxa"/>
          </w:tcPr>
          <w:p w:rsidR="00CC1FEC" w:rsidRDefault="003E19B1" w:rsidP="009E6924">
            <w:pPr>
              <w:spacing w:before="7" w:line="360" w:lineRule="auto"/>
              <w:ind w:right="-29"/>
              <w:jc w:val="center"/>
              <w:rPr>
                <w:spacing w:val="-8"/>
                <w:sz w:val="24"/>
                <w:szCs w:val="24"/>
              </w:rPr>
            </w:pPr>
            <w:r>
              <w:rPr>
                <w:spacing w:val="-8"/>
                <w:sz w:val="24"/>
                <w:szCs w:val="24"/>
              </w:rPr>
              <w:t>10</w:t>
            </w:r>
            <w:r w:rsidR="006F5D52">
              <w:rPr>
                <w:spacing w:val="-8"/>
                <w:sz w:val="24"/>
                <w:szCs w:val="24"/>
              </w:rPr>
              <w:t>-11</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«Расписной» пластилин.</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6F5D52" w:rsidP="009E6924">
            <w:pPr>
              <w:spacing w:before="7" w:line="360" w:lineRule="auto"/>
              <w:ind w:right="-29"/>
              <w:jc w:val="center"/>
              <w:rPr>
                <w:spacing w:val="-8"/>
                <w:sz w:val="24"/>
                <w:szCs w:val="24"/>
              </w:rPr>
            </w:pPr>
            <w:r>
              <w:rPr>
                <w:spacing w:val="-8"/>
                <w:sz w:val="24"/>
                <w:szCs w:val="24"/>
              </w:rPr>
              <w:t>12-14</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Изделия из слоеного теста.</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3</w:t>
            </w:r>
          </w:p>
        </w:tc>
      </w:tr>
      <w:tr w:rsidR="00CC1FEC" w:rsidTr="003E19B1">
        <w:tc>
          <w:tcPr>
            <w:tcW w:w="817" w:type="dxa"/>
          </w:tcPr>
          <w:p w:rsidR="00CC1FEC" w:rsidRDefault="006F5D52" w:rsidP="009E6924">
            <w:pPr>
              <w:spacing w:before="7" w:line="360" w:lineRule="auto"/>
              <w:ind w:right="-29"/>
              <w:jc w:val="center"/>
              <w:rPr>
                <w:spacing w:val="-8"/>
                <w:sz w:val="24"/>
                <w:szCs w:val="24"/>
              </w:rPr>
            </w:pPr>
            <w:r>
              <w:rPr>
                <w:spacing w:val="-8"/>
                <w:sz w:val="24"/>
                <w:szCs w:val="24"/>
              </w:rPr>
              <w:t>15-17</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 xml:space="preserve">Папье </w:t>
            </w:r>
            <w:proofErr w:type="gramStart"/>
            <w:r>
              <w:rPr>
                <w:spacing w:val="-8"/>
                <w:sz w:val="24"/>
                <w:szCs w:val="24"/>
              </w:rPr>
              <w:t>–м</w:t>
            </w:r>
            <w:proofErr w:type="gramEnd"/>
            <w:r>
              <w:rPr>
                <w:spacing w:val="-8"/>
                <w:sz w:val="24"/>
                <w:szCs w:val="24"/>
              </w:rPr>
              <w:t>аше.</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3</w:t>
            </w:r>
          </w:p>
        </w:tc>
      </w:tr>
      <w:tr w:rsidR="00CC1FEC" w:rsidTr="003E19B1">
        <w:tc>
          <w:tcPr>
            <w:tcW w:w="817" w:type="dxa"/>
          </w:tcPr>
          <w:p w:rsidR="00CC1FEC" w:rsidRDefault="00CC1FEC" w:rsidP="009E6924">
            <w:pPr>
              <w:spacing w:before="7" w:line="360" w:lineRule="auto"/>
              <w:ind w:right="-29"/>
              <w:jc w:val="center"/>
              <w:rPr>
                <w:spacing w:val="-8"/>
                <w:sz w:val="24"/>
                <w:szCs w:val="24"/>
              </w:rPr>
            </w:pPr>
          </w:p>
        </w:tc>
        <w:tc>
          <w:tcPr>
            <w:tcW w:w="6764" w:type="dxa"/>
          </w:tcPr>
          <w:p w:rsidR="00CC1FEC" w:rsidRPr="006F5D52" w:rsidRDefault="006F5D52" w:rsidP="006F5D52">
            <w:pPr>
              <w:pStyle w:val="a3"/>
              <w:numPr>
                <w:ilvl w:val="2"/>
                <w:numId w:val="7"/>
              </w:numPr>
              <w:spacing w:before="7" w:line="360" w:lineRule="auto"/>
              <w:ind w:right="-29"/>
              <w:rPr>
                <w:spacing w:val="-8"/>
                <w:sz w:val="24"/>
                <w:szCs w:val="24"/>
              </w:rPr>
            </w:pPr>
            <w:r>
              <w:rPr>
                <w:spacing w:val="-8"/>
                <w:sz w:val="24"/>
                <w:szCs w:val="24"/>
              </w:rPr>
              <w:t>Нитки. Текстильные материалы.</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11</w:t>
            </w:r>
          </w:p>
        </w:tc>
      </w:tr>
      <w:tr w:rsidR="00CC1FEC" w:rsidTr="003E19B1">
        <w:tc>
          <w:tcPr>
            <w:tcW w:w="817" w:type="dxa"/>
          </w:tcPr>
          <w:p w:rsidR="00CC1FEC" w:rsidRDefault="006F5D52" w:rsidP="009E6924">
            <w:pPr>
              <w:spacing w:before="7" w:line="360" w:lineRule="auto"/>
              <w:ind w:right="-29"/>
              <w:jc w:val="center"/>
              <w:rPr>
                <w:spacing w:val="-8"/>
                <w:sz w:val="24"/>
                <w:szCs w:val="24"/>
              </w:rPr>
            </w:pPr>
            <w:r>
              <w:rPr>
                <w:spacing w:val="-8"/>
                <w:sz w:val="24"/>
                <w:szCs w:val="24"/>
              </w:rPr>
              <w:t>18-19</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Аппликация из цельных нитей.</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6F5D52" w:rsidP="009E6924">
            <w:pPr>
              <w:spacing w:before="7" w:line="360" w:lineRule="auto"/>
              <w:ind w:right="-29"/>
              <w:jc w:val="center"/>
              <w:rPr>
                <w:spacing w:val="-8"/>
                <w:sz w:val="24"/>
                <w:szCs w:val="24"/>
              </w:rPr>
            </w:pPr>
            <w:r>
              <w:rPr>
                <w:spacing w:val="-8"/>
                <w:sz w:val="24"/>
                <w:szCs w:val="24"/>
              </w:rPr>
              <w:t>20-21</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Натяжение нитей на поверхности.</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6F5D52" w:rsidP="009E6924">
            <w:pPr>
              <w:spacing w:before="7" w:line="360" w:lineRule="auto"/>
              <w:ind w:right="-29"/>
              <w:jc w:val="center"/>
              <w:rPr>
                <w:spacing w:val="-8"/>
                <w:sz w:val="24"/>
                <w:szCs w:val="24"/>
              </w:rPr>
            </w:pPr>
            <w:r>
              <w:rPr>
                <w:spacing w:val="-8"/>
                <w:sz w:val="24"/>
                <w:szCs w:val="24"/>
              </w:rPr>
              <w:t>22-25</w:t>
            </w:r>
          </w:p>
        </w:tc>
        <w:tc>
          <w:tcPr>
            <w:tcW w:w="6764" w:type="dxa"/>
          </w:tcPr>
          <w:p w:rsidR="00CC1FEC" w:rsidRDefault="006F5D52" w:rsidP="009E6924">
            <w:pPr>
              <w:spacing w:before="7" w:line="360" w:lineRule="auto"/>
              <w:ind w:right="-29"/>
              <w:jc w:val="center"/>
              <w:rPr>
                <w:spacing w:val="-8"/>
                <w:sz w:val="24"/>
                <w:szCs w:val="24"/>
              </w:rPr>
            </w:pPr>
            <w:r>
              <w:rPr>
                <w:spacing w:val="-8"/>
                <w:sz w:val="24"/>
                <w:szCs w:val="24"/>
              </w:rPr>
              <w:t>Натяжение нитей через сквозные отверстия.</w:t>
            </w:r>
          </w:p>
        </w:tc>
        <w:tc>
          <w:tcPr>
            <w:tcW w:w="1281" w:type="dxa"/>
          </w:tcPr>
          <w:p w:rsidR="00CC1FEC" w:rsidRDefault="006F5D52" w:rsidP="009E6924">
            <w:pPr>
              <w:spacing w:before="7" w:line="360" w:lineRule="auto"/>
              <w:ind w:right="-29"/>
              <w:jc w:val="center"/>
              <w:rPr>
                <w:spacing w:val="-8"/>
                <w:sz w:val="24"/>
                <w:szCs w:val="24"/>
              </w:rPr>
            </w:pPr>
            <w:r>
              <w:rPr>
                <w:spacing w:val="-8"/>
                <w:sz w:val="24"/>
                <w:szCs w:val="24"/>
              </w:rPr>
              <w:t>4</w:t>
            </w:r>
          </w:p>
        </w:tc>
      </w:tr>
      <w:tr w:rsidR="00CC1FEC" w:rsidTr="003E19B1">
        <w:tc>
          <w:tcPr>
            <w:tcW w:w="817" w:type="dxa"/>
          </w:tcPr>
          <w:p w:rsidR="00CC1FEC" w:rsidRDefault="002E0A77" w:rsidP="009E6924">
            <w:pPr>
              <w:spacing w:before="7" w:line="360" w:lineRule="auto"/>
              <w:ind w:right="-29"/>
              <w:jc w:val="center"/>
              <w:rPr>
                <w:spacing w:val="-8"/>
                <w:sz w:val="24"/>
                <w:szCs w:val="24"/>
              </w:rPr>
            </w:pPr>
            <w:r>
              <w:rPr>
                <w:spacing w:val="-8"/>
                <w:sz w:val="24"/>
                <w:szCs w:val="24"/>
              </w:rPr>
              <w:t>26-28</w:t>
            </w:r>
          </w:p>
        </w:tc>
        <w:tc>
          <w:tcPr>
            <w:tcW w:w="6764" w:type="dxa"/>
          </w:tcPr>
          <w:p w:rsidR="00CC1FEC" w:rsidRPr="006F5D52" w:rsidRDefault="002E0A77" w:rsidP="006F5D52">
            <w:pPr>
              <w:pStyle w:val="a3"/>
              <w:spacing w:before="7" w:line="360" w:lineRule="auto"/>
              <w:ind w:left="1440" w:right="-29"/>
              <w:rPr>
                <w:spacing w:val="-8"/>
                <w:sz w:val="24"/>
                <w:szCs w:val="24"/>
              </w:rPr>
            </w:pPr>
            <w:r>
              <w:rPr>
                <w:spacing w:val="-8"/>
                <w:sz w:val="24"/>
                <w:szCs w:val="24"/>
              </w:rPr>
              <w:t>Вышивание.</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3</w:t>
            </w:r>
          </w:p>
        </w:tc>
      </w:tr>
      <w:tr w:rsidR="00CC1FEC" w:rsidTr="003E19B1">
        <w:tc>
          <w:tcPr>
            <w:tcW w:w="817" w:type="dxa"/>
          </w:tcPr>
          <w:p w:rsidR="00CC1FEC" w:rsidRDefault="00CC1FEC" w:rsidP="009E6924">
            <w:pPr>
              <w:spacing w:before="7" w:line="360" w:lineRule="auto"/>
              <w:ind w:right="-29"/>
              <w:jc w:val="center"/>
              <w:rPr>
                <w:spacing w:val="-8"/>
                <w:sz w:val="24"/>
                <w:szCs w:val="24"/>
              </w:rPr>
            </w:pPr>
          </w:p>
        </w:tc>
        <w:tc>
          <w:tcPr>
            <w:tcW w:w="6764" w:type="dxa"/>
          </w:tcPr>
          <w:p w:rsidR="00CC1FEC" w:rsidRPr="002E0A77" w:rsidRDefault="002E0A77" w:rsidP="002E0A77">
            <w:pPr>
              <w:pStyle w:val="a3"/>
              <w:numPr>
                <w:ilvl w:val="1"/>
                <w:numId w:val="7"/>
              </w:numPr>
              <w:spacing w:before="7" w:line="360" w:lineRule="auto"/>
              <w:ind w:right="-29"/>
              <w:jc w:val="center"/>
              <w:rPr>
                <w:spacing w:val="-8"/>
                <w:sz w:val="24"/>
                <w:szCs w:val="24"/>
              </w:rPr>
            </w:pPr>
            <w:r>
              <w:rPr>
                <w:spacing w:val="-8"/>
                <w:sz w:val="24"/>
                <w:szCs w:val="24"/>
              </w:rPr>
              <w:t>Комбинированные работы из различных материалов.</w:t>
            </w:r>
          </w:p>
        </w:tc>
        <w:tc>
          <w:tcPr>
            <w:tcW w:w="1281" w:type="dxa"/>
          </w:tcPr>
          <w:p w:rsidR="00CC1FEC" w:rsidRDefault="00CC1FEC" w:rsidP="009E6924">
            <w:pPr>
              <w:spacing w:before="7" w:line="360" w:lineRule="auto"/>
              <w:ind w:right="-29"/>
              <w:jc w:val="center"/>
              <w:rPr>
                <w:spacing w:val="-8"/>
                <w:sz w:val="24"/>
                <w:szCs w:val="24"/>
              </w:rPr>
            </w:pPr>
          </w:p>
        </w:tc>
      </w:tr>
      <w:tr w:rsidR="00CC1FEC" w:rsidTr="003E19B1">
        <w:tc>
          <w:tcPr>
            <w:tcW w:w="817" w:type="dxa"/>
          </w:tcPr>
          <w:p w:rsidR="00CC1FEC" w:rsidRDefault="002E0A77" w:rsidP="009E6924">
            <w:pPr>
              <w:spacing w:before="7" w:line="360" w:lineRule="auto"/>
              <w:ind w:right="-29"/>
              <w:jc w:val="center"/>
              <w:rPr>
                <w:spacing w:val="-8"/>
                <w:sz w:val="24"/>
                <w:szCs w:val="24"/>
              </w:rPr>
            </w:pPr>
            <w:r>
              <w:rPr>
                <w:spacing w:val="-8"/>
                <w:sz w:val="24"/>
                <w:szCs w:val="24"/>
              </w:rPr>
              <w:t>29-30</w:t>
            </w:r>
          </w:p>
        </w:tc>
        <w:tc>
          <w:tcPr>
            <w:tcW w:w="6764" w:type="dxa"/>
          </w:tcPr>
          <w:p w:rsidR="00CC1FEC" w:rsidRDefault="002E0A77" w:rsidP="009E6924">
            <w:pPr>
              <w:spacing w:before="7" w:line="360" w:lineRule="auto"/>
              <w:ind w:right="-29"/>
              <w:jc w:val="center"/>
              <w:rPr>
                <w:spacing w:val="-8"/>
                <w:sz w:val="24"/>
                <w:szCs w:val="24"/>
              </w:rPr>
            </w:pPr>
            <w:r>
              <w:rPr>
                <w:spacing w:val="-8"/>
                <w:sz w:val="24"/>
                <w:szCs w:val="24"/>
              </w:rPr>
              <w:t>Матрешка-коллаж.</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2E0A77" w:rsidP="009E6924">
            <w:pPr>
              <w:spacing w:before="7" w:line="360" w:lineRule="auto"/>
              <w:ind w:right="-29"/>
              <w:jc w:val="center"/>
              <w:rPr>
                <w:spacing w:val="-8"/>
                <w:sz w:val="24"/>
                <w:szCs w:val="24"/>
              </w:rPr>
            </w:pPr>
            <w:r>
              <w:rPr>
                <w:spacing w:val="-8"/>
                <w:sz w:val="24"/>
                <w:szCs w:val="24"/>
              </w:rPr>
              <w:t>31-32</w:t>
            </w:r>
          </w:p>
        </w:tc>
        <w:tc>
          <w:tcPr>
            <w:tcW w:w="6764" w:type="dxa"/>
          </w:tcPr>
          <w:p w:rsidR="00CC1FEC" w:rsidRDefault="002E0A77" w:rsidP="009E6924">
            <w:pPr>
              <w:spacing w:before="7" w:line="360" w:lineRule="auto"/>
              <w:ind w:right="-29"/>
              <w:jc w:val="center"/>
              <w:rPr>
                <w:spacing w:val="-8"/>
                <w:sz w:val="24"/>
                <w:szCs w:val="24"/>
              </w:rPr>
            </w:pPr>
            <w:r>
              <w:rPr>
                <w:spacing w:val="-8"/>
                <w:sz w:val="24"/>
                <w:szCs w:val="24"/>
              </w:rPr>
              <w:t>Богатырь-коллаж.</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2</w:t>
            </w:r>
          </w:p>
        </w:tc>
      </w:tr>
      <w:tr w:rsidR="00CC1FEC" w:rsidTr="003E19B1">
        <w:tc>
          <w:tcPr>
            <w:tcW w:w="817" w:type="dxa"/>
          </w:tcPr>
          <w:p w:rsidR="00CC1FEC" w:rsidRDefault="002E0A77" w:rsidP="009E6924">
            <w:pPr>
              <w:spacing w:before="7" w:line="360" w:lineRule="auto"/>
              <w:ind w:right="-29"/>
              <w:jc w:val="center"/>
              <w:rPr>
                <w:spacing w:val="-8"/>
                <w:sz w:val="24"/>
                <w:szCs w:val="24"/>
              </w:rPr>
            </w:pPr>
            <w:r>
              <w:rPr>
                <w:spacing w:val="-8"/>
                <w:sz w:val="24"/>
                <w:szCs w:val="24"/>
              </w:rPr>
              <w:t>33</w:t>
            </w:r>
          </w:p>
        </w:tc>
        <w:tc>
          <w:tcPr>
            <w:tcW w:w="6764" w:type="dxa"/>
          </w:tcPr>
          <w:p w:rsidR="00CC1FEC" w:rsidRDefault="002E0A77" w:rsidP="009E6924">
            <w:pPr>
              <w:spacing w:before="7" w:line="360" w:lineRule="auto"/>
              <w:ind w:right="-29"/>
              <w:jc w:val="center"/>
              <w:rPr>
                <w:spacing w:val="-8"/>
                <w:sz w:val="24"/>
                <w:szCs w:val="24"/>
              </w:rPr>
            </w:pPr>
            <w:r>
              <w:rPr>
                <w:spacing w:val="-8"/>
                <w:sz w:val="24"/>
                <w:szCs w:val="24"/>
              </w:rPr>
              <w:t>Деревянное зодчество.</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1</w:t>
            </w:r>
          </w:p>
        </w:tc>
      </w:tr>
      <w:tr w:rsidR="00CC1FEC" w:rsidTr="003E19B1">
        <w:tc>
          <w:tcPr>
            <w:tcW w:w="817" w:type="dxa"/>
          </w:tcPr>
          <w:p w:rsidR="00CC1FEC" w:rsidRDefault="002E0A77" w:rsidP="009E6924">
            <w:pPr>
              <w:spacing w:before="7" w:line="360" w:lineRule="auto"/>
              <w:ind w:right="-29"/>
              <w:jc w:val="center"/>
              <w:rPr>
                <w:spacing w:val="-8"/>
                <w:sz w:val="24"/>
                <w:szCs w:val="24"/>
              </w:rPr>
            </w:pPr>
            <w:r>
              <w:rPr>
                <w:spacing w:val="-8"/>
                <w:sz w:val="24"/>
                <w:szCs w:val="24"/>
              </w:rPr>
              <w:t>34</w:t>
            </w:r>
          </w:p>
        </w:tc>
        <w:tc>
          <w:tcPr>
            <w:tcW w:w="6764" w:type="dxa"/>
          </w:tcPr>
          <w:p w:rsidR="00CC1FEC" w:rsidRDefault="002E0A77" w:rsidP="009E6924">
            <w:pPr>
              <w:spacing w:before="7" w:line="360" w:lineRule="auto"/>
              <w:ind w:right="-29"/>
              <w:jc w:val="center"/>
              <w:rPr>
                <w:spacing w:val="-8"/>
                <w:sz w:val="24"/>
                <w:szCs w:val="24"/>
              </w:rPr>
            </w:pPr>
            <w:r>
              <w:rPr>
                <w:spacing w:val="-8"/>
                <w:sz w:val="24"/>
                <w:szCs w:val="24"/>
              </w:rPr>
              <w:t>Итоговое занятие.</w:t>
            </w:r>
          </w:p>
        </w:tc>
        <w:tc>
          <w:tcPr>
            <w:tcW w:w="1281" w:type="dxa"/>
          </w:tcPr>
          <w:p w:rsidR="00CC1FEC" w:rsidRDefault="002E0A77" w:rsidP="009E6924">
            <w:pPr>
              <w:spacing w:before="7" w:line="360" w:lineRule="auto"/>
              <w:ind w:right="-29"/>
              <w:jc w:val="center"/>
              <w:rPr>
                <w:spacing w:val="-8"/>
                <w:sz w:val="24"/>
                <w:szCs w:val="24"/>
              </w:rPr>
            </w:pPr>
            <w:r>
              <w:rPr>
                <w:spacing w:val="-8"/>
                <w:sz w:val="24"/>
                <w:szCs w:val="24"/>
              </w:rPr>
              <w:t>1</w:t>
            </w:r>
          </w:p>
        </w:tc>
      </w:tr>
    </w:tbl>
    <w:p w:rsidR="009E6924" w:rsidRDefault="009E6924" w:rsidP="009E6924">
      <w:pPr>
        <w:shd w:val="clear" w:color="auto" w:fill="FFFFFF"/>
        <w:spacing w:before="7" w:line="360" w:lineRule="auto"/>
        <w:ind w:left="709" w:right="-29"/>
        <w:jc w:val="center"/>
        <w:rPr>
          <w:spacing w:val="-8"/>
          <w:sz w:val="24"/>
          <w:szCs w:val="24"/>
        </w:rPr>
      </w:pPr>
    </w:p>
    <w:p w:rsidR="002E0A77" w:rsidRPr="00CC1FEC" w:rsidRDefault="002E0A77" w:rsidP="002E0A77">
      <w:pPr>
        <w:shd w:val="clear" w:color="auto" w:fill="FFFFFF"/>
        <w:spacing w:before="7" w:line="360" w:lineRule="auto"/>
        <w:ind w:left="709" w:right="-29"/>
        <w:jc w:val="center"/>
        <w:rPr>
          <w:spacing w:val="-8"/>
          <w:sz w:val="24"/>
          <w:szCs w:val="24"/>
        </w:rPr>
      </w:pPr>
      <w:r>
        <w:rPr>
          <w:spacing w:val="-8"/>
          <w:sz w:val="24"/>
          <w:szCs w:val="24"/>
        </w:rPr>
        <w:t>К концу 4</w:t>
      </w:r>
      <w:r w:rsidRPr="00CC1FEC">
        <w:rPr>
          <w:spacing w:val="-8"/>
          <w:sz w:val="24"/>
          <w:szCs w:val="24"/>
        </w:rPr>
        <w:t xml:space="preserve"> года обучения учащиеся должны знать:</w:t>
      </w:r>
    </w:p>
    <w:p w:rsidR="002E0A77" w:rsidRPr="00CC1FEC" w:rsidRDefault="002E0A77" w:rsidP="002E0A77">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Расширить знания названий материалов и их назначение;</w:t>
      </w:r>
    </w:p>
    <w:p w:rsidR="002E0A77" w:rsidRPr="00CC1FEC" w:rsidRDefault="002E0A77" w:rsidP="002E0A77">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Способы вырезания, складывания бумаги;</w:t>
      </w:r>
    </w:p>
    <w:p w:rsidR="002E0A77" w:rsidRPr="00CC1FEC" w:rsidRDefault="002E0A77" w:rsidP="002E0A77">
      <w:pPr>
        <w:pStyle w:val="a3"/>
        <w:numPr>
          <w:ilvl w:val="0"/>
          <w:numId w:val="13"/>
        </w:numPr>
        <w:shd w:val="clear" w:color="auto" w:fill="FFFFFF"/>
        <w:spacing w:before="7" w:line="360" w:lineRule="auto"/>
        <w:ind w:right="-29"/>
        <w:jc w:val="both"/>
        <w:rPr>
          <w:spacing w:val="-8"/>
          <w:sz w:val="24"/>
          <w:szCs w:val="24"/>
        </w:rPr>
      </w:pPr>
      <w:r w:rsidRPr="00CC1FEC">
        <w:rPr>
          <w:spacing w:val="-8"/>
          <w:sz w:val="24"/>
          <w:szCs w:val="24"/>
        </w:rPr>
        <w:t>Вид</w:t>
      </w:r>
      <w:r>
        <w:rPr>
          <w:spacing w:val="-8"/>
          <w:sz w:val="24"/>
          <w:szCs w:val="24"/>
        </w:rPr>
        <w:t>ы вышивания на ткани и картоне</w:t>
      </w:r>
      <w:r w:rsidRPr="00CC1FEC">
        <w:rPr>
          <w:spacing w:val="-8"/>
          <w:sz w:val="24"/>
          <w:szCs w:val="24"/>
        </w:rPr>
        <w:t>;</w:t>
      </w:r>
    </w:p>
    <w:p w:rsidR="002E0A77" w:rsidRPr="00CC1FEC" w:rsidRDefault="002E0A77" w:rsidP="002E0A77">
      <w:pPr>
        <w:widowControl/>
        <w:numPr>
          <w:ilvl w:val="0"/>
          <w:numId w:val="13"/>
        </w:numPr>
        <w:autoSpaceDE/>
        <w:spacing w:line="360" w:lineRule="auto"/>
        <w:jc w:val="both"/>
        <w:rPr>
          <w:sz w:val="24"/>
          <w:szCs w:val="24"/>
        </w:rPr>
      </w:pPr>
      <w:r w:rsidRPr="00CC1FEC">
        <w:rPr>
          <w:sz w:val="24"/>
          <w:szCs w:val="24"/>
        </w:rPr>
        <w:t xml:space="preserve">Правила безопасности труда и личной гигиены при работе с инструментами. </w:t>
      </w:r>
    </w:p>
    <w:p w:rsidR="002E0A77" w:rsidRPr="00CC1FEC" w:rsidRDefault="002E0A77" w:rsidP="002E0A77">
      <w:pPr>
        <w:pStyle w:val="a3"/>
        <w:shd w:val="clear" w:color="auto" w:fill="FFFFFF"/>
        <w:spacing w:before="7" w:line="360" w:lineRule="auto"/>
        <w:ind w:left="1429" w:right="-29"/>
        <w:jc w:val="center"/>
        <w:rPr>
          <w:spacing w:val="-8"/>
          <w:sz w:val="24"/>
          <w:szCs w:val="24"/>
        </w:rPr>
      </w:pPr>
      <w:r>
        <w:rPr>
          <w:spacing w:val="-8"/>
          <w:sz w:val="24"/>
          <w:szCs w:val="24"/>
        </w:rPr>
        <w:t>К концу 4</w:t>
      </w:r>
      <w:r w:rsidRPr="00CC1FEC">
        <w:rPr>
          <w:spacing w:val="-8"/>
          <w:sz w:val="24"/>
          <w:szCs w:val="24"/>
        </w:rPr>
        <w:t xml:space="preserve"> года обучения учащиеся должны уметь:</w:t>
      </w:r>
    </w:p>
    <w:p w:rsidR="002E0A77" w:rsidRPr="00CC1FEC" w:rsidRDefault="002E0A77" w:rsidP="002E0A77">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t xml:space="preserve">Правильно организовать свое рабочее место, поддерживать порядок во время работы; </w:t>
      </w:r>
    </w:p>
    <w:p w:rsidR="002E0A77" w:rsidRPr="00CC1FEC" w:rsidRDefault="002E0A77" w:rsidP="002E0A77">
      <w:pPr>
        <w:widowControl/>
        <w:autoSpaceDE/>
        <w:spacing w:line="360" w:lineRule="auto"/>
        <w:jc w:val="both"/>
        <w:rPr>
          <w:sz w:val="24"/>
          <w:szCs w:val="24"/>
        </w:rPr>
      </w:pPr>
      <w:r w:rsidRPr="00CC1FEC">
        <w:rPr>
          <w:sz w:val="24"/>
          <w:szCs w:val="24"/>
        </w:rPr>
        <w:t xml:space="preserve">         Строго соблюдать правила безопасности труда и личной гигиены; </w:t>
      </w:r>
    </w:p>
    <w:p w:rsidR="002E0A77" w:rsidRPr="00CC1FEC" w:rsidRDefault="002E0A77" w:rsidP="002E0A77">
      <w:pPr>
        <w:widowControl/>
        <w:numPr>
          <w:ilvl w:val="0"/>
          <w:numId w:val="8"/>
        </w:numPr>
        <w:tabs>
          <w:tab w:val="clear" w:pos="1684"/>
          <w:tab w:val="num" w:pos="284"/>
        </w:tabs>
        <w:autoSpaceDE/>
        <w:spacing w:line="360" w:lineRule="auto"/>
        <w:ind w:left="709" w:hanging="425"/>
        <w:jc w:val="both"/>
        <w:rPr>
          <w:sz w:val="24"/>
          <w:szCs w:val="24"/>
        </w:rPr>
      </w:pPr>
      <w:r w:rsidRPr="00CC1FEC">
        <w:rPr>
          <w:sz w:val="24"/>
          <w:szCs w:val="24"/>
        </w:rPr>
        <w:lastRenderedPageBreak/>
        <w:t xml:space="preserve">Анализировать свои и чужие изделия  (определять его назначение, материал из которого оно изготовлено, способы соединения деталей, последовательность изготовления), исправлять ошибки; </w:t>
      </w:r>
    </w:p>
    <w:p w:rsidR="002E0A77" w:rsidRPr="00CC1FEC" w:rsidRDefault="002E0A77" w:rsidP="002E0A77">
      <w:pPr>
        <w:numPr>
          <w:ilvl w:val="0"/>
          <w:numId w:val="8"/>
        </w:numPr>
        <w:shd w:val="clear" w:color="auto" w:fill="FFFFFF"/>
        <w:tabs>
          <w:tab w:val="clear" w:pos="1684"/>
          <w:tab w:val="num" w:pos="284"/>
        </w:tabs>
        <w:spacing w:before="7" w:line="360" w:lineRule="auto"/>
        <w:ind w:left="709" w:right="-29" w:hanging="425"/>
        <w:jc w:val="both"/>
        <w:rPr>
          <w:spacing w:val="-8"/>
          <w:sz w:val="24"/>
          <w:szCs w:val="24"/>
        </w:rPr>
      </w:pPr>
      <w:r w:rsidRPr="00CC1FEC">
        <w:rPr>
          <w:sz w:val="24"/>
          <w:szCs w:val="24"/>
        </w:rPr>
        <w:t xml:space="preserve">Экономно размечать материалы с помощью шаблонов и по чертежам, сгибать листы бумаги вдвое, вчетверо, резать бумагу и ткань ножницами по линиям разметки, соединять детали из бумаги </w:t>
      </w:r>
      <w:r>
        <w:rPr>
          <w:sz w:val="24"/>
          <w:szCs w:val="24"/>
        </w:rPr>
        <w:t>с помощью клея, вышивать крестиком</w:t>
      </w:r>
      <w:r w:rsidRPr="00CC1FEC">
        <w:rPr>
          <w:sz w:val="24"/>
          <w:szCs w:val="24"/>
        </w:rPr>
        <w:t>.</w:t>
      </w:r>
    </w:p>
    <w:p w:rsidR="002E0A77" w:rsidRPr="00CC1FEC" w:rsidRDefault="002E0A77" w:rsidP="002E0A77">
      <w:pPr>
        <w:shd w:val="clear" w:color="auto" w:fill="FFFFFF"/>
        <w:spacing w:before="7" w:line="360" w:lineRule="auto"/>
        <w:ind w:left="709" w:right="-29"/>
        <w:jc w:val="both"/>
        <w:rPr>
          <w:sz w:val="24"/>
          <w:szCs w:val="24"/>
        </w:rPr>
      </w:pPr>
    </w:p>
    <w:p w:rsidR="00EF2A7A" w:rsidRPr="00CC1FEC" w:rsidRDefault="00EF2A7A" w:rsidP="00EF2A7A">
      <w:pPr>
        <w:shd w:val="clear" w:color="auto" w:fill="FFFFFF"/>
        <w:spacing w:before="7" w:line="360" w:lineRule="auto"/>
        <w:ind w:right="-29"/>
        <w:jc w:val="center"/>
        <w:rPr>
          <w:sz w:val="24"/>
          <w:szCs w:val="24"/>
        </w:rPr>
      </w:pPr>
      <w:r w:rsidRPr="00CC1FEC">
        <w:rPr>
          <w:b/>
          <w:sz w:val="24"/>
          <w:szCs w:val="24"/>
        </w:rPr>
        <w:t>Литература</w:t>
      </w:r>
    </w:p>
    <w:p w:rsidR="00EF2A7A" w:rsidRPr="00CC1FEC" w:rsidRDefault="00EF2A7A" w:rsidP="00EF2A7A">
      <w:pPr>
        <w:numPr>
          <w:ilvl w:val="0"/>
          <w:numId w:val="12"/>
        </w:numPr>
        <w:tabs>
          <w:tab w:val="clear" w:pos="1022"/>
          <w:tab w:val="num" w:pos="284"/>
        </w:tabs>
        <w:ind w:left="284" w:hanging="284"/>
        <w:rPr>
          <w:sz w:val="24"/>
          <w:szCs w:val="24"/>
        </w:rPr>
      </w:pPr>
      <w:r w:rsidRPr="00CC1FEC">
        <w:rPr>
          <w:sz w:val="24"/>
          <w:szCs w:val="24"/>
        </w:rPr>
        <w:t xml:space="preserve">Н.С.Ворончихин “Сделай сам из бумаги” </w:t>
      </w:r>
    </w:p>
    <w:p w:rsidR="00EF2A7A" w:rsidRPr="00CC1FEC" w:rsidRDefault="00EF2A7A" w:rsidP="00EF2A7A">
      <w:pPr>
        <w:numPr>
          <w:ilvl w:val="0"/>
          <w:numId w:val="12"/>
        </w:numPr>
        <w:tabs>
          <w:tab w:val="clear" w:pos="1022"/>
          <w:tab w:val="num" w:pos="284"/>
        </w:tabs>
        <w:ind w:left="284" w:hanging="284"/>
        <w:rPr>
          <w:sz w:val="24"/>
          <w:szCs w:val="24"/>
        </w:rPr>
      </w:pPr>
      <w:proofErr w:type="spellStart"/>
      <w:r w:rsidRPr="00CC1FEC">
        <w:rPr>
          <w:sz w:val="24"/>
          <w:szCs w:val="24"/>
        </w:rPr>
        <w:t>С.И.Гудилина</w:t>
      </w:r>
      <w:proofErr w:type="spellEnd"/>
      <w:r w:rsidRPr="00CC1FEC">
        <w:rPr>
          <w:sz w:val="24"/>
          <w:szCs w:val="24"/>
        </w:rPr>
        <w:t xml:space="preserve"> “Чудеса своими руками” </w:t>
      </w:r>
    </w:p>
    <w:p w:rsidR="00EF2A7A" w:rsidRPr="00CC1FEC" w:rsidRDefault="00EF2A7A" w:rsidP="00EF2A7A">
      <w:pPr>
        <w:numPr>
          <w:ilvl w:val="0"/>
          <w:numId w:val="12"/>
        </w:numPr>
        <w:tabs>
          <w:tab w:val="clear" w:pos="1022"/>
          <w:tab w:val="num" w:pos="284"/>
        </w:tabs>
        <w:ind w:left="284" w:hanging="284"/>
        <w:rPr>
          <w:sz w:val="24"/>
          <w:szCs w:val="24"/>
        </w:rPr>
      </w:pPr>
      <w:proofErr w:type="spellStart"/>
      <w:r w:rsidRPr="00CC1FEC">
        <w:rPr>
          <w:sz w:val="24"/>
          <w:szCs w:val="24"/>
        </w:rPr>
        <w:t>А.М.Гукасова</w:t>
      </w:r>
      <w:proofErr w:type="spellEnd"/>
      <w:r w:rsidRPr="00CC1FEC">
        <w:rPr>
          <w:sz w:val="24"/>
          <w:szCs w:val="24"/>
        </w:rPr>
        <w:t xml:space="preserve"> “Рукоделие в начальных классах” </w:t>
      </w:r>
    </w:p>
    <w:p w:rsidR="00EF2A7A" w:rsidRPr="00CC1FEC" w:rsidRDefault="00EF2A7A" w:rsidP="00EF2A7A">
      <w:pPr>
        <w:numPr>
          <w:ilvl w:val="0"/>
          <w:numId w:val="12"/>
        </w:numPr>
        <w:tabs>
          <w:tab w:val="clear" w:pos="1022"/>
          <w:tab w:val="num" w:pos="284"/>
        </w:tabs>
        <w:ind w:left="284" w:hanging="284"/>
        <w:rPr>
          <w:sz w:val="24"/>
          <w:szCs w:val="24"/>
        </w:rPr>
      </w:pPr>
      <w:proofErr w:type="spellStart"/>
      <w:r w:rsidRPr="00CC1FEC">
        <w:rPr>
          <w:sz w:val="24"/>
          <w:szCs w:val="24"/>
        </w:rPr>
        <w:t>М.А.Гусакова</w:t>
      </w:r>
      <w:proofErr w:type="spellEnd"/>
      <w:r w:rsidRPr="00CC1FEC">
        <w:rPr>
          <w:sz w:val="24"/>
          <w:szCs w:val="24"/>
        </w:rPr>
        <w:t xml:space="preserve"> “Аппликация” </w:t>
      </w:r>
    </w:p>
    <w:p w:rsidR="00EF2A7A" w:rsidRPr="00CC1FEC" w:rsidRDefault="00EF2A7A" w:rsidP="00EF2A7A">
      <w:pPr>
        <w:numPr>
          <w:ilvl w:val="0"/>
          <w:numId w:val="12"/>
        </w:numPr>
        <w:tabs>
          <w:tab w:val="clear" w:pos="1022"/>
          <w:tab w:val="num" w:pos="284"/>
        </w:tabs>
        <w:ind w:left="284" w:hanging="284"/>
        <w:rPr>
          <w:sz w:val="24"/>
          <w:szCs w:val="24"/>
        </w:rPr>
      </w:pPr>
      <w:proofErr w:type="spellStart"/>
      <w:r w:rsidRPr="00CC1FEC">
        <w:rPr>
          <w:sz w:val="24"/>
          <w:szCs w:val="24"/>
        </w:rPr>
        <w:t>М.А.Гусакова</w:t>
      </w:r>
      <w:proofErr w:type="spellEnd"/>
      <w:r w:rsidRPr="00CC1FEC">
        <w:rPr>
          <w:sz w:val="24"/>
          <w:szCs w:val="24"/>
        </w:rPr>
        <w:t xml:space="preserve"> “Подарки и игрушки своими руками” </w:t>
      </w:r>
    </w:p>
    <w:p w:rsidR="00EF2A7A" w:rsidRPr="00CC1FEC" w:rsidRDefault="00EF2A7A" w:rsidP="00EF2A7A">
      <w:pPr>
        <w:numPr>
          <w:ilvl w:val="0"/>
          <w:numId w:val="12"/>
        </w:numPr>
        <w:tabs>
          <w:tab w:val="clear" w:pos="1022"/>
          <w:tab w:val="num" w:pos="284"/>
        </w:tabs>
        <w:ind w:left="284" w:hanging="284"/>
        <w:rPr>
          <w:sz w:val="24"/>
          <w:szCs w:val="24"/>
        </w:rPr>
      </w:pPr>
      <w:r w:rsidRPr="00CC1FEC">
        <w:rPr>
          <w:sz w:val="24"/>
          <w:szCs w:val="24"/>
        </w:rPr>
        <w:t xml:space="preserve">Н.Докучаева “Сказки из даров природы”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Т.Еременко, Л.Лебедева “Стежок за стежком” </w:t>
      </w:r>
    </w:p>
    <w:p w:rsidR="00EF2A7A" w:rsidRPr="00CC1FEC" w:rsidRDefault="00EF2A7A" w:rsidP="00EF2A7A">
      <w:pPr>
        <w:numPr>
          <w:ilvl w:val="0"/>
          <w:numId w:val="11"/>
        </w:numPr>
        <w:tabs>
          <w:tab w:val="clear" w:pos="1022"/>
          <w:tab w:val="num" w:pos="284"/>
        </w:tabs>
        <w:ind w:left="284" w:hanging="284"/>
        <w:rPr>
          <w:sz w:val="24"/>
          <w:szCs w:val="24"/>
        </w:rPr>
      </w:pPr>
      <w:proofErr w:type="spellStart"/>
      <w:r w:rsidRPr="00CC1FEC">
        <w:rPr>
          <w:sz w:val="24"/>
          <w:szCs w:val="24"/>
        </w:rPr>
        <w:t>М.М.Калинич</w:t>
      </w:r>
      <w:proofErr w:type="spellEnd"/>
      <w:r w:rsidRPr="00CC1FEC">
        <w:rPr>
          <w:sz w:val="24"/>
          <w:szCs w:val="24"/>
        </w:rPr>
        <w:t>, Л.М.</w:t>
      </w:r>
      <w:proofErr w:type="gramStart"/>
      <w:r w:rsidRPr="00CC1FEC">
        <w:rPr>
          <w:sz w:val="24"/>
          <w:szCs w:val="24"/>
        </w:rPr>
        <w:t>Павловская</w:t>
      </w:r>
      <w:proofErr w:type="gramEnd"/>
      <w:r w:rsidRPr="00CC1FEC">
        <w:rPr>
          <w:sz w:val="24"/>
          <w:szCs w:val="24"/>
        </w:rPr>
        <w:t xml:space="preserve">, В.П.Савиных “Рукоделие для детей”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Н.М.Конышева “Чудесная мастерская”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Н.М.Конышева “Наш рукотворный мир”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Н.М.Конышева “Умелые руки”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Н.М.Конышева “Секреты мастеров” </w:t>
      </w:r>
    </w:p>
    <w:p w:rsidR="00EF2A7A" w:rsidRPr="00CC1FEC" w:rsidRDefault="00EF2A7A" w:rsidP="00EF2A7A">
      <w:pPr>
        <w:rPr>
          <w:sz w:val="24"/>
          <w:szCs w:val="24"/>
        </w:rPr>
      </w:pPr>
      <w:r w:rsidRPr="00CC1FEC">
        <w:rPr>
          <w:sz w:val="24"/>
          <w:szCs w:val="24"/>
        </w:rPr>
        <w:t xml:space="preserve">     “Копилка игр сибирячка” </w:t>
      </w:r>
    </w:p>
    <w:p w:rsidR="00EF2A7A" w:rsidRPr="00CC1FEC" w:rsidRDefault="00EF2A7A" w:rsidP="00EF2A7A">
      <w:pPr>
        <w:numPr>
          <w:ilvl w:val="0"/>
          <w:numId w:val="11"/>
        </w:numPr>
        <w:tabs>
          <w:tab w:val="clear" w:pos="1022"/>
          <w:tab w:val="num" w:pos="284"/>
        </w:tabs>
        <w:ind w:left="284" w:hanging="284"/>
        <w:rPr>
          <w:sz w:val="24"/>
          <w:szCs w:val="24"/>
        </w:rPr>
      </w:pPr>
      <w:proofErr w:type="spellStart"/>
      <w:r w:rsidRPr="00CC1FEC">
        <w:rPr>
          <w:sz w:val="24"/>
          <w:szCs w:val="24"/>
        </w:rPr>
        <w:t>С.В.Кочетова</w:t>
      </w:r>
      <w:proofErr w:type="spellEnd"/>
      <w:r w:rsidRPr="00CC1FEC">
        <w:rPr>
          <w:sz w:val="24"/>
          <w:szCs w:val="24"/>
        </w:rPr>
        <w:t xml:space="preserve"> “Игрушки для всех” (Мягкая игрушка).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Е.Т.Красовская “Вязаный ежик” </w:t>
      </w:r>
    </w:p>
    <w:p w:rsidR="00EF2A7A" w:rsidRPr="00CC1FEC" w:rsidRDefault="00EF2A7A" w:rsidP="00EF2A7A">
      <w:pPr>
        <w:numPr>
          <w:ilvl w:val="0"/>
          <w:numId w:val="11"/>
        </w:numPr>
        <w:tabs>
          <w:tab w:val="clear" w:pos="1022"/>
          <w:tab w:val="num" w:pos="284"/>
        </w:tabs>
        <w:ind w:left="284" w:hanging="284"/>
        <w:rPr>
          <w:sz w:val="24"/>
          <w:szCs w:val="24"/>
        </w:rPr>
      </w:pPr>
      <w:proofErr w:type="spellStart"/>
      <w:r w:rsidRPr="00CC1FEC">
        <w:rPr>
          <w:sz w:val="24"/>
          <w:szCs w:val="24"/>
        </w:rPr>
        <w:t>О.С.Молотобарова</w:t>
      </w:r>
      <w:proofErr w:type="spellEnd"/>
      <w:r w:rsidRPr="00CC1FEC">
        <w:rPr>
          <w:sz w:val="24"/>
          <w:szCs w:val="24"/>
        </w:rPr>
        <w:t xml:space="preserve"> “Кружок изготовления игрушек-сувениров” </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М.И.Нагибина “Природные дары для поделок и игры”</w:t>
      </w:r>
    </w:p>
    <w:p w:rsidR="00EF2A7A" w:rsidRPr="00CC1FEC" w:rsidRDefault="00EF2A7A" w:rsidP="00EF2A7A">
      <w:pPr>
        <w:numPr>
          <w:ilvl w:val="0"/>
          <w:numId w:val="11"/>
        </w:numPr>
        <w:tabs>
          <w:tab w:val="clear" w:pos="1022"/>
          <w:tab w:val="num" w:pos="284"/>
        </w:tabs>
        <w:ind w:left="284" w:hanging="284"/>
        <w:rPr>
          <w:sz w:val="24"/>
          <w:szCs w:val="24"/>
        </w:rPr>
      </w:pPr>
      <w:proofErr w:type="spellStart"/>
      <w:r w:rsidRPr="00CC1FEC">
        <w:rPr>
          <w:sz w:val="24"/>
          <w:szCs w:val="24"/>
        </w:rPr>
        <w:t>А.М.Гукасова</w:t>
      </w:r>
      <w:proofErr w:type="spellEnd"/>
      <w:r w:rsidRPr="00CC1FEC">
        <w:rPr>
          <w:sz w:val="24"/>
          <w:szCs w:val="24"/>
        </w:rPr>
        <w:t xml:space="preserve"> «Рукоделие в начальных классах», М.Просвещение.</w:t>
      </w:r>
    </w:p>
    <w:p w:rsidR="00EF2A7A" w:rsidRPr="00CC1FEC" w:rsidRDefault="00EF2A7A" w:rsidP="00EF2A7A">
      <w:pPr>
        <w:numPr>
          <w:ilvl w:val="0"/>
          <w:numId w:val="11"/>
        </w:numPr>
        <w:tabs>
          <w:tab w:val="clear" w:pos="1022"/>
          <w:tab w:val="num" w:pos="284"/>
        </w:tabs>
        <w:ind w:left="284" w:hanging="284"/>
        <w:rPr>
          <w:sz w:val="24"/>
          <w:szCs w:val="24"/>
        </w:rPr>
      </w:pPr>
      <w:proofErr w:type="spellStart"/>
      <w:r w:rsidRPr="00CC1FEC">
        <w:rPr>
          <w:sz w:val="24"/>
          <w:szCs w:val="24"/>
        </w:rPr>
        <w:t>А.М.Гукасова</w:t>
      </w:r>
      <w:proofErr w:type="spellEnd"/>
      <w:r w:rsidRPr="00CC1FEC">
        <w:rPr>
          <w:sz w:val="24"/>
          <w:szCs w:val="24"/>
        </w:rPr>
        <w:t xml:space="preserve"> «Внеклассная работа по труду», М.Просвещение.</w:t>
      </w:r>
    </w:p>
    <w:p w:rsidR="00EF2A7A" w:rsidRPr="00CC1FEC" w:rsidRDefault="00EF2A7A" w:rsidP="00EF2A7A">
      <w:pPr>
        <w:numPr>
          <w:ilvl w:val="0"/>
          <w:numId w:val="11"/>
        </w:numPr>
        <w:tabs>
          <w:tab w:val="clear" w:pos="1022"/>
          <w:tab w:val="num" w:pos="284"/>
        </w:tabs>
        <w:ind w:left="284" w:hanging="284"/>
        <w:rPr>
          <w:sz w:val="24"/>
          <w:szCs w:val="24"/>
        </w:rPr>
      </w:pPr>
      <w:r w:rsidRPr="00CC1FEC">
        <w:rPr>
          <w:sz w:val="24"/>
          <w:szCs w:val="24"/>
        </w:rPr>
        <w:t xml:space="preserve">Г.И.Перевертень «Самоделки из бумаги», М.Просвещение. </w:t>
      </w:r>
    </w:p>
    <w:p w:rsidR="00EF2A7A" w:rsidRPr="00CC1FEC" w:rsidRDefault="00EF2A7A" w:rsidP="00C766F0">
      <w:pPr>
        <w:rPr>
          <w:sz w:val="24"/>
          <w:szCs w:val="24"/>
        </w:rPr>
      </w:pPr>
    </w:p>
    <w:p w:rsidR="00EF2A7A" w:rsidRPr="00CC1FEC" w:rsidRDefault="00EF2A7A" w:rsidP="00EF2A7A">
      <w:pPr>
        <w:tabs>
          <w:tab w:val="num" w:pos="1080"/>
        </w:tabs>
        <w:spacing w:before="30" w:after="30" w:line="360" w:lineRule="auto"/>
        <w:ind w:left="1080" w:hanging="360"/>
        <w:jc w:val="center"/>
        <w:rPr>
          <w:rFonts w:ascii="Verdana" w:hAnsi="Verdana"/>
          <w:color w:val="000000"/>
          <w:sz w:val="24"/>
          <w:szCs w:val="24"/>
        </w:rPr>
      </w:pPr>
    </w:p>
    <w:p w:rsidR="00EF2A7A" w:rsidRPr="00CC1FEC" w:rsidRDefault="00EF2A7A" w:rsidP="00EF2A7A">
      <w:pPr>
        <w:shd w:val="clear" w:color="auto" w:fill="FFFFFF"/>
        <w:spacing w:before="7" w:line="360" w:lineRule="auto"/>
        <w:ind w:right="-29"/>
        <w:rPr>
          <w:spacing w:val="-8"/>
          <w:sz w:val="24"/>
          <w:szCs w:val="24"/>
        </w:rPr>
      </w:pPr>
    </w:p>
    <w:p w:rsidR="00243A5C" w:rsidRPr="00CC1FEC" w:rsidRDefault="00243A5C" w:rsidP="00243A5C">
      <w:pPr>
        <w:shd w:val="clear" w:color="auto" w:fill="FFFFFF"/>
        <w:spacing w:line="360" w:lineRule="auto"/>
        <w:ind w:right="-29"/>
        <w:jc w:val="center"/>
        <w:rPr>
          <w:spacing w:val="-6"/>
          <w:sz w:val="24"/>
          <w:szCs w:val="24"/>
        </w:rPr>
      </w:pPr>
    </w:p>
    <w:p w:rsidR="00243A5C" w:rsidRPr="00CC1FEC" w:rsidRDefault="00243A5C" w:rsidP="00243A5C">
      <w:pPr>
        <w:shd w:val="clear" w:color="auto" w:fill="FFFFFF"/>
        <w:spacing w:line="360" w:lineRule="auto"/>
        <w:ind w:right="-29"/>
        <w:jc w:val="center"/>
        <w:rPr>
          <w:spacing w:val="-6"/>
          <w:sz w:val="24"/>
          <w:szCs w:val="24"/>
        </w:rPr>
      </w:pPr>
    </w:p>
    <w:p w:rsidR="00243A5C" w:rsidRPr="00CC1FEC" w:rsidRDefault="00243A5C" w:rsidP="00243A5C">
      <w:pPr>
        <w:shd w:val="clear" w:color="auto" w:fill="FFFFFF"/>
        <w:spacing w:line="360" w:lineRule="auto"/>
        <w:ind w:right="-29"/>
        <w:jc w:val="center"/>
        <w:rPr>
          <w:spacing w:val="-6"/>
          <w:sz w:val="24"/>
          <w:szCs w:val="24"/>
        </w:rPr>
      </w:pPr>
    </w:p>
    <w:p w:rsidR="00243A5C" w:rsidRPr="00CC1FEC" w:rsidRDefault="00243A5C" w:rsidP="00243A5C">
      <w:pPr>
        <w:spacing w:line="360" w:lineRule="auto"/>
        <w:ind w:firstLine="284"/>
        <w:jc w:val="both"/>
        <w:rPr>
          <w:sz w:val="24"/>
          <w:szCs w:val="24"/>
        </w:rPr>
      </w:pPr>
    </w:p>
    <w:p w:rsidR="007A616F" w:rsidRPr="00CC1FEC" w:rsidRDefault="007A616F" w:rsidP="00243A5C">
      <w:pPr>
        <w:spacing w:line="360" w:lineRule="auto"/>
        <w:rPr>
          <w:sz w:val="24"/>
          <w:szCs w:val="24"/>
        </w:rPr>
      </w:pPr>
    </w:p>
    <w:sectPr w:rsidR="007A616F" w:rsidRPr="00CC1FEC" w:rsidSect="00C7756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4"/>
    <w:multiLevelType w:val="multilevel"/>
    <w:tmpl w:val="00000014"/>
    <w:name w:val="WW8Num2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6"/>
    <w:multiLevelType w:val="multilevel"/>
    <w:tmpl w:val="00000016"/>
    <w:name w:val="WW8Num2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19"/>
    <w:multiLevelType w:val="multilevel"/>
    <w:tmpl w:val="00000019"/>
    <w:name w:val="WW8Num2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1E"/>
    <w:multiLevelType w:val="multilevel"/>
    <w:tmpl w:val="0000001E"/>
    <w:name w:val="WW8Num3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4227427"/>
    <w:multiLevelType w:val="hybridMultilevel"/>
    <w:tmpl w:val="4924417E"/>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081542"/>
    <w:multiLevelType w:val="hybridMultilevel"/>
    <w:tmpl w:val="11B81A68"/>
    <w:lvl w:ilvl="0" w:tplc="8028EF4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28631585"/>
    <w:multiLevelType w:val="hybridMultilevel"/>
    <w:tmpl w:val="9BE4006E"/>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CC3B26"/>
    <w:multiLevelType w:val="hybridMultilevel"/>
    <w:tmpl w:val="A23C42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8A3891"/>
    <w:multiLevelType w:val="hybridMultilevel"/>
    <w:tmpl w:val="9BFE04A0"/>
    <w:lvl w:ilvl="0" w:tplc="8028EF4E">
      <w:start w:val="1"/>
      <w:numFmt w:val="bullet"/>
      <w:lvlText w:val=""/>
      <w:lvlJc w:val="left"/>
      <w:pPr>
        <w:tabs>
          <w:tab w:val="num" w:pos="1022"/>
        </w:tabs>
        <w:ind w:left="102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9FB77F8"/>
    <w:multiLevelType w:val="hybridMultilevel"/>
    <w:tmpl w:val="E3A01AFC"/>
    <w:lvl w:ilvl="0" w:tplc="A5846142">
      <w:start w:val="1"/>
      <w:numFmt w:val="bullet"/>
      <w:lvlText w:val=""/>
      <w:lvlJc w:val="left"/>
      <w:pPr>
        <w:tabs>
          <w:tab w:val="num" w:pos="1684"/>
        </w:tabs>
        <w:ind w:left="1684" w:hanging="360"/>
      </w:pPr>
      <w:rPr>
        <w:rFonts w:ascii="Symbol" w:hAnsi="Symbol" w:hint="default"/>
        <w:sz w:val="20"/>
        <w:szCs w:val="20"/>
      </w:rPr>
    </w:lvl>
    <w:lvl w:ilvl="1" w:tplc="04190003" w:tentative="1">
      <w:start w:val="1"/>
      <w:numFmt w:val="bullet"/>
      <w:lvlText w:val="o"/>
      <w:lvlJc w:val="left"/>
      <w:pPr>
        <w:tabs>
          <w:tab w:val="num" w:pos="2102"/>
        </w:tabs>
        <w:ind w:left="2102" w:hanging="360"/>
      </w:pPr>
      <w:rPr>
        <w:rFonts w:ascii="Courier New" w:hAnsi="Courier New" w:cs="Courier New" w:hint="default"/>
      </w:rPr>
    </w:lvl>
    <w:lvl w:ilvl="2" w:tplc="04190005" w:tentative="1">
      <w:start w:val="1"/>
      <w:numFmt w:val="bullet"/>
      <w:lvlText w:val=""/>
      <w:lvlJc w:val="left"/>
      <w:pPr>
        <w:tabs>
          <w:tab w:val="num" w:pos="2822"/>
        </w:tabs>
        <w:ind w:left="2822" w:hanging="360"/>
      </w:pPr>
      <w:rPr>
        <w:rFonts w:ascii="Wingdings" w:hAnsi="Wingdings" w:hint="default"/>
      </w:rPr>
    </w:lvl>
    <w:lvl w:ilvl="3" w:tplc="04190001" w:tentative="1">
      <w:start w:val="1"/>
      <w:numFmt w:val="bullet"/>
      <w:lvlText w:val=""/>
      <w:lvlJc w:val="left"/>
      <w:pPr>
        <w:tabs>
          <w:tab w:val="num" w:pos="3542"/>
        </w:tabs>
        <w:ind w:left="3542" w:hanging="360"/>
      </w:pPr>
      <w:rPr>
        <w:rFonts w:ascii="Symbol" w:hAnsi="Symbol" w:hint="default"/>
      </w:rPr>
    </w:lvl>
    <w:lvl w:ilvl="4" w:tplc="04190003" w:tentative="1">
      <w:start w:val="1"/>
      <w:numFmt w:val="bullet"/>
      <w:lvlText w:val="o"/>
      <w:lvlJc w:val="left"/>
      <w:pPr>
        <w:tabs>
          <w:tab w:val="num" w:pos="4262"/>
        </w:tabs>
        <w:ind w:left="4262" w:hanging="360"/>
      </w:pPr>
      <w:rPr>
        <w:rFonts w:ascii="Courier New" w:hAnsi="Courier New" w:cs="Courier New" w:hint="default"/>
      </w:rPr>
    </w:lvl>
    <w:lvl w:ilvl="5" w:tplc="04190005" w:tentative="1">
      <w:start w:val="1"/>
      <w:numFmt w:val="bullet"/>
      <w:lvlText w:val=""/>
      <w:lvlJc w:val="left"/>
      <w:pPr>
        <w:tabs>
          <w:tab w:val="num" w:pos="4982"/>
        </w:tabs>
        <w:ind w:left="4982" w:hanging="360"/>
      </w:pPr>
      <w:rPr>
        <w:rFonts w:ascii="Wingdings" w:hAnsi="Wingdings" w:hint="default"/>
      </w:rPr>
    </w:lvl>
    <w:lvl w:ilvl="6" w:tplc="04190001" w:tentative="1">
      <w:start w:val="1"/>
      <w:numFmt w:val="bullet"/>
      <w:lvlText w:val=""/>
      <w:lvlJc w:val="left"/>
      <w:pPr>
        <w:tabs>
          <w:tab w:val="num" w:pos="5702"/>
        </w:tabs>
        <w:ind w:left="5702" w:hanging="360"/>
      </w:pPr>
      <w:rPr>
        <w:rFonts w:ascii="Symbol" w:hAnsi="Symbol" w:hint="default"/>
      </w:rPr>
    </w:lvl>
    <w:lvl w:ilvl="7" w:tplc="04190003" w:tentative="1">
      <w:start w:val="1"/>
      <w:numFmt w:val="bullet"/>
      <w:lvlText w:val="o"/>
      <w:lvlJc w:val="left"/>
      <w:pPr>
        <w:tabs>
          <w:tab w:val="num" w:pos="6422"/>
        </w:tabs>
        <w:ind w:left="6422" w:hanging="360"/>
      </w:pPr>
      <w:rPr>
        <w:rFonts w:ascii="Courier New" w:hAnsi="Courier New" w:cs="Courier New" w:hint="default"/>
      </w:rPr>
    </w:lvl>
    <w:lvl w:ilvl="8" w:tplc="04190005" w:tentative="1">
      <w:start w:val="1"/>
      <w:numFmt w:val="bullet"/>
      <w:lvlText w:val=""/>
      <w:lvlJc w:val="left"/>
      <w:pPr>
        <w:tabs>
          <w:tab w:val="num" w:pos="7142"/>
        </w:tabs>
        <w:ind w:left="7142" w:hanging="360"/>
      </w:pPr>
      <w:rPr>
        <w:rFonts w:ascii="Wingdings" w:hAnsi="Wingdings" w:hint="default"/>
      </w:rPr>
    </w:lvl>
  </w:abstractNum>
  <w:abstractNum w:abstractNumId="12">
    <w:nsid w:val="6093247E"/>
    <w:multiLevelType w:val="hybridMultilevel"/>
    <w:tmpl w:val="03761A54"/>
    <w:lvl w:ilvl="0" w:tplc="35288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2"/>
  </w:num>
  <w:num w:numId="11">
    <w:abstractNumId w:val="10"/>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D1D92"/>
    <w:rsid w:val="00137A24"/>
    <w:rsid w:val="00137C53"/>
    <w:rsid w:val="001718CA"/>
    <w:rsid w:val="001F1E0C"/>
    <w:rsid w:val="001F7DAD"/>
    <w:rsid w:val="00243A5C"/>
    <w:rsid w:val="00246EAF"/>
    <w:rsid w:val="0028344D"/>
    <w:rsid w:val="002964A6"/>
    <w:rsid w:val="002A1A09"/>
    <w:rsid w:val="002D4662"/>
    <w:rsid w:val="002E0A77"/>
    <w:rsid w:val="002E740C"/>
    <w:rsid w:val="00317EEC"/>
    <w:rsid w:val="0033799D"/>
    <w:rsid w:val="0038499D"/>
    <w:rsid w:val="003C14AF"/>
    <w:rsid w:val="003E19B1"/>
    <w:rsid w:val="004959EA"/>
    <w:rsid w:val="004A71AE"/>
    <w:rsid w:val="004B3BF9"/>
    <w:rsid w:val="004E192F"/>
    <w:rsid w:val="00585BE9"/>
    <w:rsid w:val="005D1D92"/>
    <w:rsid w:val="005F48C2"/>
    <w:rsid w:val="006A253C"/>
    <w:rsid w:val="006B7BBF"/>
    <w:rsid w:val="006D6725"/>
    <w:rsid w:val="006F5D52"/>
    <w:rsid w:val="00701C3B"/>
    <w:rsid w:val="007A616F"/>
    <w:rsid w:val="00835DAA"/>
    <w:rsid w:val="00844E87"/>
    <w:rsid w:val="00884152"/>
    <w:rsid w:val="0090559D"/>
    <w:rsid w:val="00912A98"/>
    <w:rsid w:val="009E6924"/>
    <w:rsid w:val="009F389B"/>
    <w:rsid w:val="00A37AD0"/>
    <w:rsid w:val="00B71116"/>
    <w:rsid w:val="00B917E3"/>
    <w:rsid w:val="00C766F0"/>
    <w:rsid w:val="00C7756E"/>
    <w:rsid w:val="00CC1FEC"/>
    <w:rsid w:val="00D04C5E"/>
    <w:rsid w:val="00D83BAA"/>
    <w:rsid w:val="00D97E5C"/>
    <w:rsid w:val="00DB71AF"/>
    <w:rsid w:val="00DC45C1"/>
    <w:rsid w:val="00E8436B"/>
    <w:rsid w:val="00EC651A"/>
    <w:rsid w:val="00EF2A7A"/>
    <w:rsid w:val="00FA2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D92"/>
    <w:pPr>
      <w:widowControl w:val="0"/>
      <w:suppressAutoHyphens/>
      <w:autoSpaceDE w:val="0"/>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D92"/>
    <w:pPr>
      <w:ind w:left="720"/>
      <w:contextualSpacing/>
    </w:pPr>
  </w:style>
  <w:style w:type="table" w:styleId="a4">
    <w:name w:val="Table Grid"/>
    <w:basedOn w:val="a1"/>
    <w:uiPriority w:val="59"/>
    <w:rsid w:val="00DB7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246EAF"/>
    <w:rPr>
      <w:rFonts w:ascii="Tahoma" w:hAnsi="Tahoma" w:cs="Tahoma"/>
      <w:sz w:val="16"/>
      <w:szCs w:val="16"/>
    </w:rPr>
  </w:style>
  <w:style w:type="character" w:customStyle="1" w:styleId="a6">
    <w:name w:val="Текст выноски Знак"/>
    <w:basedOn w:val="a0"/>
    <w:link w:val="a5"/>
    <w:uiPriority w:val="99"/>
    <w:semiHidden/>
    <w:rsid w:val="00246EA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1A38F-B7D3-49CA-9834-E94BF0C7C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3211</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Николаевская ООШ</dc:creator>
  <cp:lastModifiedBy>Сенина Оксана</cp:lastModifiedBy>
  <cp:revision>9</cp:revision>
  <cp:lastPrinted>2018-01-19T08:06:00Z</cp:lastPrinted>
  <dcterms:created xsi:type="dcterms:W3CDTF">2012-05-02T17:27:00Z</dcterms:created>
  <dcterms:modified xsi:type="dcterms:W3CDTF">2018-01-19T08:50:00Z</dcterms:modified>
</cp:coreProperties>
</file>